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4" w:type="dxa"/>
        <w:tblInd w:w="-29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5"/>
        <w:gridCol w:w="252"/>
        <w:gridCol w:w="6867"/>
      </w:tblGrid>
      <w:tr w:rsidR="00E91503" w:rsidRPr="008619B8" w:rsidTr="00BD3A18">
        <w:trPr>
          <w:cantSplit/>
          <w:trHeight w:val="80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E91503" w:rsidRPr="008619B8" w:rsidRDefault="00E91503" w:rsidP="0068231D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E91503" w:rsidRPr="008619B8" w:rsidRDefault="00E91503" w:rsidP="00D46459">
            <w:pPr>
              <w:suppressAutoHyphens w:val="0"/>
              <w:spacing w:line="300" w:lineRule="atLeast"/>
              <w:jc w:val="center"/>
              <w:rPr>
                <w:rFonts w:ascii="Verdana" w:hAnsi="Verdana"/>
                <w:lang w:eastAsia="pl-PL"/>
              </w:rPr>
            </w:pP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E91503" w:rsidRPr="00602345" w:rsidRDefault="001B3B4E" w:rsidP="00602345">
            <w:pPr>
              <w:suppressAutoHyphens w:val="0"/>
              <w:spacing w:before="480"/>
              <w:jc w:val="right"/>
              <w:rPr>
                <w:rFonts w:ascii="Verdana" w:eastAsia="Calibri" w:hAnsi="Verdana" w:cs="Calibri"/>
                <w:color w:val="000000"/>
              </w:rPr>
            </w:pPr>
            <w:r>
              <w:rPr>
                <w:rFonts w:ascii="Verdana" w:eastAsia="Calibri" w:hAnsi="Verdana" w:cs="Calibri"/>
                <w:color w:val="000000"/>
              </w:rPr>
              <w:t>Wrocław, dn. 18.06</w:t>
            </w:r>
            <w:r w:rsidR="00602345" w:rsidRPr="00602345">
              <w:rPr>
                <w:rFonts w:ascii="Verdana" w:eastAsia="Calibri" w:hAnsi="Verdana" w:cs="Calibri"/>
                <w:color w:val="000000"/>
              </w:rPr>
              <w:t>.2021 r.</w:t>
            </w:r>
          </w:p>
        </w:tc>
      </w:tr>
    </w:tbl>
    <w:p w:rsidR="00602345" w:rsidRPr="00602345" w:rsidRDefault="00375FD4" w:rsidP="00602345">
      <w:pPr>
        <w:keepNext/>
        <w:keepLines/>
        <w:suppressAutoHyphens w:val="0"/>
        <w:spacing w:before="240" w:line="259" w:lineRule="auto"/>
        <w:jc w:val="center"/>
        <w:outlineLvl w:val="0"/>
        <w:rPr>
          <w:rFonts w:ascii="Verdana" w:hAnsi="Verdana"/>
          <w:color w:val="000000"/>
          <w:sz w:val="2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0</wp:posOffset>
            </wp:positionV>
            <wp:extent cx="1238250" cy="1076325"/>
            <wp:effectExtent l="0" t="0" r="0" b="0"/>
            <wp:wrapTopAndBottom/>
            <wp:docPr id="3" name="Obraz 1" descr="Logo Zarządu Geodezji, Kartografii i Katastru Miejskiego we Wrocławiu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Zarządu Geodezji, Kartografii i Katastru Miejskiego we Wrocławiu&#10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345" w:rsidRPr="00602345">
        <w:rPr>
          <w:rFonts w:ascii="Verdana" w:hAnsi="Verdana"/>
          <w:b/>
          <w:color w:val="000000"/>
          <w:sz w:val="22"/>
          <w:szCs w:val="32"/>
        </w:rPr>
        <w:t>GMINA WROCŁAW – ZARZĄD</w:t>
      </w:r>
      <w:r w:rsidR="00602345" w:rsidRPr="00602345">
        <w:rPr>
          <w:rFonts w:ascii="Verdana" w:hAnsi="Verdana"/>
          <w:b/>
          <w:color w:val="000000"/>
          <w:sz w:val="22"/>
          <w:szCs w:val="32"/>
        </w:rPr>
        <w:br/>
        <w:t>GEODEZJI,  KARTOGRAFII  I  KATASTRU  MIEJSKIEGO</w:t>
      </w:r>
      <w:r w:rsidR="00602345" w:rsidRPr="00602345">
        <w:rPr>
          <w:rFonts w:ascii="Verdana" w:hAnsi="Verdana"/>
          <w:b/>
          <w:color w:val="000000"/>
          <w:sz w:val="22"/>
          <w:szCs w:val="32"/>
        </w:rPr>
        <w:br/>
        <w:t>WE WROCŁAWIU</w:t>
      </w:r>
      <w:r w:rsidR="00602345" w:rsidRPr="00602345">
        <w:rPr>
          <w:rFonts w:ascii="Verdana" w:hAnsi="Verdana"/>
          <w:b/>
          <w:color w:val="000000"/>
          <w:sz w:val="22"/>
          <w:szCs w:val="32"/>
        </w:rPr>
        <w:br/>
        <w:t>AL. MARCINA KROMERA 44, 51-163 WROCŁAW,</w:t>
      </w:r>
      <w:r w:rsidR="00602345" w:rsidRPr="00602345">
        <w:rPr>
          <w:rFonts w:ascii="Verdana" w:hAnsi="Verdana"/>
          <w:b/>
          <w:color w:val="000000"/>
          <w:sz w:val="22"/>
          <w:szCs w:val="32"/>
        </w:rPr>
        <w:br/>
        <w:t>TEL. 71 32 72 100  FAX. 71 32 72 390</w:t>
      </w:r>
      <w:r w:rsidR="00602345" w:rsidRPr="00602345">
        <w:rPr>
          <w:rFonts w:ascii="Verdana" w:hAnsi="Verdana"/>
          <w:b/>
          <w:color w:val="000000"/>
          <w:sz w:val="22"/>
          <w:szCs w:val="32"/>
        </w:rPr>
        <w:br/>
      </w:r>
      <w:r w:rsidR="00602345" w:rsidRPr="00602345">
        <w:rPr>
          <w:rFonts w:ascii="Verdana" w:hAnsi="Verdana"/>
          <w:b/>
          <w:bCs/>
          <w:color w:val="000000"/>
          <w:sz w:val="22"/>
          <w:szCs w:val="32"/>
          <w:lang w:eastAsia="pl-PL"/>
        </w:rPr>
        <w:t xml:space="preserve">e-mail: </w:t>
      </w:r>
      <w:hyperlink r:id="rId9" w:history="1">
        <w:r w:rsidR="00602345" w:rsidRPr="00602345">
          <w:rPr>
            <w:rFonts w:ascii="Verdana" w:hAnsi="Verdana"/>
            <w:b/>
            <w:bCs/>
            <w:color w:val="0000FF"/>
            <w:sz w:val="22"/>
            <w:szCs w:val="32"/>
            <w:u w:val="single"/>
            <w:lang w:eastAsia="pl-PL"/>
          </w:rPr>
          <w:t>sekretariat@zgkikm.wroc.pl</w:t>
        </w:r>
      </w:hyperlink>
    </w:p>
    <w:p w:rsidR="00602345" w:rsidRPr="00602345" w:rsidRDefault="00602345" w:rsidP="00602345">
      <w:pPr>
        <w:keepNext/>
        <w:keepLines/>
        <w:suppressAutoHyphens w:val="0"/>
        <w:spacing w:line="259" w:lineRule="auto"/>
        <w:jc w:val="center"/>
        <w:outlineLvl w:val="0"/>
        <w:rPr>
          <w:rFonts w:ascii="Verdana" w:hAnsi="Verdana" w:cs="Calibri"/>
          <w:color w:val="000000"/>
          <w:sz w:val="22"/>
          <w:szCs w:val="32"/>
        </w:rPr>
      </w:pPr>
      <w:r w:rsidRPr="00602345">
        <w:rPr>
          <w:rFonts w:ascii="Verdana" w:hAnsi="Verdana" w:cs="Calibri"/>
          <w:b/>
          <w:color w:val="000000"/>
          <w:sz w:val="22"/>
          <w:szCs w:val="32"/>
        </w:rPr>
        <w:t>NIP 897-13-83-551</w:t>
      </w:r>
    </w:p>
    <w:p w:rsidR="00602345" w:rsidRPr="00602345" w:rsidRDefault="009C3E73" w:rsidP="00602345">
      <w:pPr>
        <w:tabs>
          <w:tab w:val="left" w:pos="283"/>
        </w:tabs>
        <w:spacing w:before="480" w:after="120"/>
        <w:ind w:right="142"/>
        <w:jc w:val="center"/>
        <w:rPr>
          <w:rFonts w:ascii="Verdana" w:hAnsi="Verdana"/>
          <w:b/>
          <w:bCs/>
          <w:sz w:val="28"/>
          <w:szCs w:val="28"/>
          <w:lang w:eastAsia="pl-PL"/>
        </w:rPr>
      </w:pPr>
      <w:r>
        <w:rPr>
          <w:rFonts w:ascii="Verdana" w:hAnsi="Verdana"/>
          <w:b/>
          <w:bCs/>
          <w:sz w:val="28"/>
          <w:szCs w:val="28"/>
          <w:lang w:eastAsia="pl-PL"/>
        </w:rPr>
        <w:t>Informacja o wyborze ofert</w:t>
      </w:r>
    </w:p>
    <w:p w:rsidR="001B3B4E" w:rsidRPr="001B3B4E" w:rsidRDefault="00602345" w:rsidP="001B3B4E">
      <w:pPr>
        <w:numPr>
          <w:ilvl w:val="0"/>
          <w:numId w:val="1"/>
        </w:numPr>
        <w:tabs>
          <w:tab w:val="left" w:pos="283"/>
        </w:tabs>
        <w:spacing w:before="240" w:after="120"/>
        <w:ind w:right="141"/>
        <w:jc w:val="both"/>
        <w:rPr>
          <w:rFonts w:ascii="Verdana" w:hAnsi="Verdana"/>
          <w:bCs/>
          <w:lang w:eastAsia="pl-PL"/>
        </w:rPr>
      </w:pPr>
      <w:r w:rsidRPr="00602345">
        <w:rPr>
          <w:rFonts w:ascii="Verdana" w:hAnsi="Verdana"/>
          <w:lang w:eastAsia="pl-PL"/>
        </w:rPr>
        <w:t xml:space="preserve">dotyczy postępowania pn.: </w:t>
      </w:r>
      <w:r w:rsidR="001B3B4E" w:rsidRPr="00B1155B">
        <w:rPr>
          <w:rFonts w:ascii="Verdana" w:hAnsi="Verdana"/>
          <w:b/>
          <w:bCs/>
          <w:lang w:eastAsia="pl-PL"/>
        </w:rPr>
        <w:t>„</w:t>
      </w:r>
      <w:r w:rsidR="00B1155B" w:rsidRPr="00B1155B">
        <w:rPr>
          <w:rFonts w:ascii="Verdana" w:hAnsi="Verdana"/>
          <w:b/>
          <w:bCs/>
          <w:lang w:eastAsia="pl-PL"/>
        </w:rPr>
        <w:t>Odnowienie subskrypcji i wsparcia gwarancyjnego oraz dostawa akcesoriów informatycznych, licencji i oprogramowania</w:t>
      </w:r>
      <w:r w:rsidR="001B3B4E" w:rsidRPr="001B3B4E">
        <w:rPr>
          <w:rFonts w:ascii="Verdana" w:hAnsi="Verdana"/>
          <w:b/>
          <w:bCs/>
          <w:lang w:eastAsia="pl-PL"/>
        </w:rPr>
        <w:t>”</w:t>
      </w:r>
      <w:r w:rsidR="001B3B4E" w:rsidRPr="001B3B4E">
        <w:t xml:space="preserve"> (</w:t>
      </w:r>
      <w:r w:rsidR="001B3B4E" w:rsidRPr="001B3B4E">
        <w:rPr>
          <w:rFonts w:ascii="Verdana" w:hAnsi="Verdana"/>
          <w:bCs/>
          <w:lang w:eastAsia="pl-PL"/>
        </w:rPr>
        <w:t>ZGKIKM.EA.260.2.3.2021)</w:t>
      </w:r>
    </w:p>
    <w:p w:rsidR="00602345" w:rsidRPr="00602345" w:rsidRDefault="00602345" w:rsidP="00602345">
      <w:pPr>
        <w:tabs>
          <w:tab w:val="left" w:pos="283"/>
        </w:tabs>
        <w:spacing w:before="240" w:after="120"/>
        <w:ind w:left="283" w:right="141"/>
        <w:jc w:val="both"/>
        <w:rPr>
          <w:rFonts w:ascii="Verdana" w:hAnsi="Verdana"/>
          <w:lang w:eastAsia="pl-PL"/>
        </w:rPr>
      </w:pPr>
    </w:p>
    <w:p w:rsidR="00AD6929" w:rsidRDefault="00602345" w:rsidP="001B3B4E">
      <w:pPr>
        <w:suppressAutoHyphens w:val="0"/>
        <w:jc w:val="both"/>
        <w:rPr>
          <w:rFonts w:ascii="Verdana" w:hAnsi="Verdana"/>
          <w:lang w:eastAsia="pl-PL"/>
        </w:rPr>
      </w:pPr>
      <w:r w:rsidRPr="00602345">
        <w:rPr>
          <w:rFonts w:ascii="Verdana" w:hAnsi="Verdana"/>
          <w:lang w:eastAsia="pl-PL"/>
        </w:rPr>
        <w:t xml:space="preserve">Gmina Wrocław -  Zarząd Geodezji, Kartografii i Katastru Miejskiego we Wrocławiu, na podstawie </w:t>
      </w:r>
      <w:r w:rsidRPr="00602345">
        <w:rPr>
          <w:rFonts w:ascii="Verdana" w:hAnsi="Verdana"/>
          <w:b/>
          <w:lang w:eastAsia="pl-PL"/>
        </w:rPr>
        <w:t xml:space="preserve">art. 253 ust. 2 </w:t>
      </w:r>
      <w:r w:rsidRPr="00602345">
        <w:rPr>
          <w:rFonts w:ascii="Verdana" w:hAnsi="Verdana"/>
          <w:lang w:eastAsia="pl-PL"/>
        </w:rPr>
        <w:t>ustawy z dnia 11 września 2019 r. „Prawo zamówień publicznych” (</w:t>
      </w:r>
      <w:r w:rsidRPr="00602345">
        <w:rPr>
          <w:rFonts w:ascii="Verdana" w:hAnsi="Verdana"/>
          <w:bCs/>
          <w:lang w:eastAsia="pl-PL"/>
        </w:rPr>
        <w:t>Dz.U. z 2019 r. poz. 2019 ze zm.</w:t>
      </w:r>
      <w:r w:rsidRPr="00602345">
        <w:rPr>
          <w:rFonts w:ascii="Verdana" w:hAnsi="Verdana"/>
          <w:lang w:eastAsia="pl-PL"/>
        </w:rPr>
        <w:t xml:space="preserve">), zwanej dalej w treści „ustawą Pzp” informuje, </w:t>
      </w:r>
      <w:r w:rsidR="00AD6929">
        <w:rPr>
          <w:rFonts w:ascii="Verdana" w:hAnsi="Verdana"/>
          <w:lang w:eastAsia="pl-PL"/>
        </w:rPr>
        <w:t>iż</w:t>
      </w:r>
      <w:r w:rsidR="00AD6929" w:rsidRPr="00AD6929">
        <w:rPr>
          <w:rFonts w:ascii="Verdana" w:hAnsi="Verdana"/>
          <w:lang w:eastAsia="pl-PL"/>
        </w:rPr>
        <w:t xml:space="preserve"> w niniejszym</w:t>
      </w:r>
      <w:r w:rsidR="00363643">
        <w:rPr>
          <w:rFonts w:ascii="Verdana" w:hAnsi="Verdana"/>
          <w:lang w:eastAsia="pl-PL"/>
        </w:rPr>
        <w:t xml:space="preserve"> postępowaniu</w:t>
      </w:r>
      <w:r w:rsidR="00D2077F">
        <w:rPr>
          <w:rFonts w:ascii="Verdana" w:hAnsi="Verdana"/>
          <w:lang w:eastAsia="pl-PL"/>
        </w:rPr>
        <w:t xml:space="preserve"> zostały wybrane następujące</w:t>
      </w:r>
      <w:r w:rsidR="009354EC">
        <w:rPr>
          <w:rFonts w:ascii="Verdana" w:hAnsi="Verdana"/>
          <w:lang w:eastAsia="pl-PL"/>
        </w:rPr>
        <w:t xml:space="preserve"> ofert</w:t>
      </w:r>
      <w:r w:rsidR="00D2077F">
        <w:rPr>
          <w:rFonts w:ascii="Verdana" w:hAnsi="Verdana"/>
          <w:lang w:eastAsia="pl-PL"/>
        </w:rPr>
        <w:t>y</w:t>
      </w:r>
      <w:r w:rsidR="00363643" w:rsidRPr="00363643">
        <w:rPr>
          <w:rFonts w:ascii="Verdana" w:hAnsi="Verdana"/>
          <w:lang w:eastAsia="pl-PL"/>
        </w:rPr>
        <w:t xml:space="preserve"> w poszczególnych częściach postępowania</w:t>
      </w:r>
      <w:r w:rsidR="00AD6929">
        <w:rPr>
          <w:rFonts w:ascii="Verdana" w:hAnsi="Verdana"/>
          <w:lang w:eastAsia="pl-PL"/>
        </w:rPr>
        <w:t>:</w:t>
      </w:r>
    </w:p>
    <w:p w:rsidR="001B3B4E" w:rsidRDefault="001B3B4E" w:rsidP="00602345">
      <w:pPr>
        <w:suppressAutoHyphens w:val="0"/>
        <w:ind w:left="283"/>
        <w:jc w:val="both"/>
        <w:rPr>
          <w:rFonts w:ascii="Verdana" w:hAnsi="Verdana"/>
          <w:lang w:eastAsia="pl-PL"/>
        </w:rPr>
      </w:pPr>
    </w:p>
    <w:p w:rsidR="001B3B4E" w:rsidRPr="001B3B4E" w:rsidRDefault="001B3B4E" w:rsidP="001B3B4E">
      <w:pPr>
        <w:numPr>
          <w:ilvl w:val="0"/>
          <w:numId w:val="2"/>
        </w:numPr>
        <w:suppressAutoHyphens w:val="0"/>
        <w:jc w:val="both"/>
        <w:rPr>
          <w:rFonts w:ascii="Verdana" w:hAnsi="Verdana"/>
          <w:b/>
          <w:bCs/>
          <w:lang w:eastAsia="pl-PL"/>
        </w:rPr>
      </w:pPr>
      <w:r w:rsidRPr="001B3B4E">
        <w:rPr>
          <w:rFonts w:ascii="Verdana" w:hAnsi="Verdana"/>
          <w:lang w:eastAsia="pl-PL"/>
        </w:rPr>
        <w:t xml:space="preserve">w </w:t>
      </w:r>
      <w:r w:rsidRPr="001B3B4E">
        <w:rPr>
          <w:rFonts w:ascii="Verdana" w:hAnsi="Verdana"/>
          <w:b/>
          <w:lang w:eastAsia="pl-PL"/>
        </w:rPr>
        <w:t xml:space="preserve">części nr 1 tj. </w:t>
      </w:r>
      <w:r w:rsidRPr="001B3B4E">
        <w:rPr>
          <w:rFonts w:ascii="Verdana" w:hAnsi="Verdana"/>
          <w:b/>
          <w:bCs/>
          <w:lang w:eastAsia="pl-PL"/>
        </w:rPr>
        <w:t>Odnowienie 1 sztuki subskrypcji na moduł uniGUI Complete – Professional Edition ESD LICENSE na okres 1 roku (data wygaśnięcia licencji</w:t>
      </w:r>
      <w:r w:rsidR="00675879">
        <w:rPr>
          <w:rFonts w:ascii="Verdana" w:hAnsi="Verdana"/>
          <w:b/>
          <w:bCs/>
          <w:lang w:eastAsia="pl-PL"/>
        </w:rPr>
        <w:t xml:space="preserve"> </w:t>
      </w:r>
      <w:r w:rsidRPr="001B3B4E">
        <w:rPr>
          <w:rFonts w:ascii="Verdana" w:hAnsi="Verdana"/>
          <w:b/>
          <w:bCs/>
          <w:lang w:eastAsia="pl-PL"/>
        </w:rPr>
        <w:t>5 lipca 2021 r.)</w:t>
      </w:r>
      <w:r w:rsidRPr="001B3B4E">
        <w:rPr>
          <w:rFonts w:ascii="Verdana" w:hAnsi="Verdana"/>
          <w:bCs/>
          <w:lang w:eastAsia="pl-PL"/>
        </w:rPr>
        <w:t>,</w:t>
      </w:r>
      <w:r w:rsidRPr="001B3B4E">
        <w:rPr>
          <w:rFonts w:ascii="Verdana" w:hAnsi="Verdana"/>
          <w:lang w:eastAsia="pl-PL"/>
        </w:rPr>
        <w:t xml:space="preserve"> oferta złożona przez Wykonawcę:</w:t>
      </w:r>
    </w:p>
    <w:p w:rsidR="001B3B4E" w:rsidRPr="001B3B4E" w:rsidRDefault="001B3B4E" w:rsidP="001B3B4E">
      <w:pPr>
        <w:suppressAutoHyphens w:val="0"/>
        <w:ind w:left="795"/>
        <w:jc w:val="both"/>
        <w:rPr>
          <w:rFonts w:ascii="Verdana" w:hAnsi="Verdana"/>
          <w:lang w:eastAsia="pl-PL"/>
        </w:rPr>
      </w:pPr>
      <w:r w:rsidRPr="001B3B4E">
        <w:rPr>
          <w:rFonts w:ascii="Verdana" w:hAnsi="Verdana"/>
          <w:lang w:eastAsia="pl-PL"/>
        </w:rPr>
        <w:t>SoftPoint Sp. z o.o.</w:t>
      </w:r>
    </w:p>
    <w:p w:rsidR="001B3B4E" w:rsidRPr="001B3B4E" w:rsidRDefault="001B3B4E" w:rsidP="001B3B4E">
      <w:pPr>
        <w:suppressAutoHyphens w:val="0"/>
        <w:ind w:left="795"/>
        <w:jc w:val="both"/>
        <w:rPr>
          <w:rFonts w:ascii="Verdana" w:hAnsi="Verdana"/>
          <w:lang w:eastAsia="pl-PL"/>
        </w:rPr>
      </w:pPr>
      <w:r w:rsidRPr="001B3B4E">
        <w:rPr>
          <w:rFonts w:ascii="Verdana" w:hAnsi="Verdana"/>
          <w:lang w:eastAsia="pl-PL"/>
        </w:rPr>
        <w:t>ul. Słomińskiego 1</w:t>
      </w:r>
    </w:p>
    <w:p w:rsidR="001B3B4E" w:rsidRPr="001B3B4E" w:rsidRDefault="001B3B4E" w:rsidP="001B3B4E">
      <w:pPr>
        <w:suppressAutoHyphens w:val="0"/>
        <w:ind w:left="795"/>
        <w:jc w:val="both"/>
        <w:rPr>
          <w:rFonts w:ascii="Verdana" w:hAnsi="Verdana"/>
          <w:lang w:eastAsia="pl-PL"/>
        </w:rPr>
      </w:pPr>
      <w:r w:rsidRPr="001B3B4E">
        <w:rPr>
          <w:rFonts w:ascii="Verdana" w:hAnsi="Verdana"/>
          <w:lang w:eastAsia="pl-PL"/>
        </w:rPr>
        <w:t>00-204 Warszawa</w:t>
      </w:r>
    </w:p>
    <w:p w:rsidR="001B3B4E" w:rsidRPr="001B3B4E" w:rsidRDefault="001B3B4E" w:rsidP="001B3B4E">
      <w:pPr>
        <w:suppressAutoHyphens w:val="0"/>
        <w:ind w:left="795"/>
        <w:jc w:val="both"/>
        <w:rPr>
          <w:rFonts w:ascii="Verdana" w:hAnsi="Verdana"/>
          <w:b/>
          <w:lang w:eastAsia="pl-PL"/>
        </w:rPr>
      </w:pPr>
      <w:r w:rsidRPr="001B3B4E">
        <w:rPr>
          <w:rFonts w:ascii="Verdana" w:hAnsi="Verdana"/>
          <w:b/>
          <w:lang w:eastAsia="pl-PL"/>
        </w:rPr>
        <w:t xml:space="preserve">wartość brutto oferty: 2 878,20 zł </w:t>
      </w:r>
    </w:p>
    <w:p w:rsidR="001B3B4E" w:rsidRPr="001B3B4E" w:rsidRDefault="001B3B4E" w:rsidP="001B3B4E">
      <w:pPr>
        <w:suppressAutoHyphens w:val="0"/>
        <w:ind w:left="795"/>
        <w:jc w:val="both"/>
        <w:rPr>
          <w:rFonts w:ascii="Verdana" w:hAnsi="Verdana"/>
          <w:lang w:eastAsia="pl-PL"/>
        </w:rPr>
      </w:pPr>
    </w:p>
    <w:p w:rsidR="001B3B4E" w:rsidRPr="001B3B4E" w:rsidRDefault="001B3B4E" w:rsidP="001B3B4E">
      <w:pPr>
        <w:suppressAutoHyphens w:val="0"/>
        <w:ind w:left="795"/>
        <w:jc w:val="both"/>
        <w:rPr>
          <w:rFonts w:ascii="Verdana" w:hAnsi="Verdana"/>
          <w:lang w:eastAsia="pl-PL"/>
        </w:rPr>
      </w:pPr>
      <w:r w:rsidRPr="001B3B4E">
        <w:rPr>
          <w:rFonts w:ascii="Verdana" w:hAnsi="Verdana"/>
          <w:lang w:eastAsia="pl-PL"/>
        </w:rPr>
        <w:t>Uzasadnienie wyboru oferty:</w:t>
      </w:r>
    </w:p>
    <w:p w:rsidR="001B3B4E" w:rsidRPr="001B3B4E" w:rsidRDefault="001B3B4E" w:rsidP="001B3B4E">
      <w:pPr>
        <w:suppressAutoHyphens w:val="0"/>
        <w:ind w:left="795"/>
        <w:jc w:val="both"/>
        <w:rPr>
          <w:rFonts w:ascii="Verdana" w:hAnsi="Verdana"/>
          <w:lang w:eastAsia="pl-PL"/>
        </w:rPr>
      </w:pPr>
      <w:r w:rsidRPr="001B3B4E">
        <w:rPr>
          <w:rFonts w:ascii="Verdana" w:hAnsi="Verdana"/>
          <w:lang w:eastAsia="pl-PL"/>
        </w:rPr>
        <w:t>Wybrana oferta spełnia wszystkie wymagania Zamawiającego zawarte w SWZ i uzyskała największą łączną liczbę punktów dla wyznaczonych kryteriów oceny ofert.</w:t>
      </w:r>
    </w:p>
    <w:p w:rsidR="001B3B4E" w:rsidRPr="001B3B4E" w:rsidRDefault="001B3B4E" w:rsidP="001B3B4E">
      <w:pPr>
        <w:suppressAutoHyphens w:val="0"/>
        <w:ind w:left="795"/>
        <w:jc w:val="both"/>
        <w:rPr>
          <w:rFonts w:ascii="Verdana" w:hAnsi="Verdana"/>
          <w:lang w:eastAsia="pl-PL"/>
        </w:rPr>
      </w:pPr>
    </w:p>
    <w:p w:rsidR="001B3B4E" w:rsidRPr="001B3B4E" w:rsidRDefault="001B3B4E" w:rsidP="001B3B4E">
      <w:pPr>
        <w:suppressAutoHyphens w:val="0"/>
        <w:ind w:left="795"/>
        <w:jc w:val="both"/>
        <w:rPr>
          <w:rFonts w:ascii="Verdana" w:hAnsi="Verdana"/>
          <w:lang w:eastAsia="pl-PL"/>
        </w:rPr>
      </w:pPr>
      <w:r w:rsidRPr="001B3B4E">
        <w:rPr>
          <w:rFonts w:ascii="Verdana" w:hAnsi="Verdana"/>
          <w:lang w:eastAsia="pl-PL"/>
        </w:rPr>
        <w:t>Poniżej przedstawiamy punktację przyznaną Wykonawcom:</w:t>
      </w: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3539"/>
        <w:gridCol w:w="4322"/>
      </w:tblGrid>
      <w:tr w:rsidR="001B3B4E" w:rsidRPr="001B3B4E" w:rsidTr="00AE79F1">
        <w:tc>
          <w:tcPr>
            <w:tcW w:w="972" w:type="dxa"/>
            <w:shd w:val="clear" w:color="auto" w:fill="auto"/>
          </w:tcPr>
          <w:p w:rsidR="001B3B4E" w:rsidRPr="001B3B4E" w:rsidRDefault="001B3B4E" w:rsidP="001B3B4E">
            <w:pPr>
              <w:keepNext/>
              <w:outlineLvl w:val="1"/>
              <w:rPr>
                <w:rFonts w:ascii="Verdana" w:hAnsi="Verdana"/>
                <w:b/>
                <w:bCs/>
                <w:iCs/>
              </w:rPr>
            </w:pPr>
            <w:r w:rsidRPr="001B3B4E">
              <w:rPr>
                <w:rFonts w:ascii="Verdana" w:hAnsi="Verdana"/>
                <w:b/>
                <w:bCs/>
                <w:iCs/>
              </w:rPr>
              <w:t>Numer oferty</w:t>
            </w:r>
          </w:p>
        </w:tc>
        <w:tc>
          <w:tcPr>
            <w:tcW w:w="3539" w:type="dxa"/>
            <w:shd w:val="clear" w:color="auto" w:fill="auto"/>
          </w:tcPr>
          <w:p w:rsidR="001B3B4E" w:rsidRPr="001B3B4E" w:rsidRDefault="001B3B4E" w:rsidP="001B3B4E">
            <w:pPr>
              <w:suppressAutoHyphens w:val="0"/>
              <w:rPr>
                <w:rFonts w:ascii="Verdana" w:eastAsia="Calibri" w:hAnsi="Verdana"/>
                <w:b/>
                <w:sz w:val="18"/>
                <w:szCs w:val="18"/>
                <w:lang w:eastAsia="pl-PL"/>
              </w:rPr>
            </w:pPr>
            <w:r w:rsidRPr="001B3B4E">
              <w:rPr>
                <w:rFonts w:ascii="Verdana" w:eastAsia="Calibri" w:hAnsi="Verdana"/>
                <w:b/>
                <w:sz w:val="18"/>
                <w:szCs w:val="18"/>
                <w:lang w:eastAsia="pl-PL"/>
              </w:rPr>
              <w:t>Nazwa (firma)</w:t>
            </w:r>
          </w:p>
          <w:p w:rsidR="001B3B4E" w:rsidRPr="001B3B4E" w:rsidRDefault="001B3B4E" w:rsidP="001B3B4E">
            <w:pPr>
              <w:keepNext/>
              <w:outlineLvl w:val="1"/>
              <w:rPr>
                <w:rFonts w:ascii="Verdana" w:hAnsi="Verdana"/>
                <w:b/>
                <w:bCs/>
                <w:iCs/>
              </w:rPr>
            </w:pPr>
            <w:r w:rsidRPr="001B3B4E">
              <w:rPr>
                <w:rFonts w:ascii="Verdana" w:eastAsia="Calibri" w:hAnsi="Verdana"/>
                <w:b/>
                <w:sz w:val="18"/>
                <w:szCs w:val="18"/>
                <w:lang w:eastAsia="pl-PL"/>
              </w:rPr>
              <w:t xml:space="preserve">i adres </w:t>
            </w:r>
            <w:r w:rsidRPr="001B3B4E">
              <w:rPr>
                <w:rFonts w:ascii="Verdana" w:hAnsi="Verdana"/>
                <w:b/>
                <w:bCs/>
                <w:iCs/>
              </w:rPr>
              <w:t>Wykonawcy</w:t>
            </w:r>
          </w:p>
        </w:tc>
        <w:tc>
          <w:tcPr>
            <w:tcW w:w="4322" w:type="dxa"/>
            <w:shd w:val="clear" w:color="auto" w:fill="auto"/>
          </w:tcPr>
          <w:p w:rsidR="001B3B4E" w:rsidRPr="001B3B4E" w:rsidRDefault="001B3B4E" w:rsidP="001B3B4E">
            <w:pPr>
              <w:keepNext/>
              <w:outlineLvl w:val="1"/>
              <w:rPr>
                <w:rFonts w:ascii="Verdana" w:hAnsi="Verdana"/>
                <w:b/>
                <w:bCs/>
                <w:iCs/>
              </w:rPr>
            </w:pPr>
            <w:r w:rsidRPr="001B3B4E">
              <w:rPr>
                <w:rFonts w:ascii="Verdana" w:hAnsi="Verdana"/>
                <w:b/>
                <w:bCs/>
                <w:iCs/>
              </w:rPr>
              <w:t>Punktacja</w:t>
            </w:r>
          </w:p>
        </w:tc>
      </w:tr>
      <w:tr w:rsidR="001B3B4E" w:rsidRPr="001B3B4E" w:rsidTr="00AE79F1">
        <w:tc>
          <w:tcPr>
            <w:tcW w:w="972" w:type="dxa"/>
            <w:shd w:val="clear" w:color="auto" w:fill="auto"/>
          </w:tcPr>
          <w:p w:rsidR="001B3B4E" w:rsidRPr="001B3B4E" w:rsidRDefault="001B3B4E" w:rsidP="001B3B4E">
            <w:pPr>
              <w:widowControl w:val="0"/>
              <w:spacing w:line="120" w:lineRule="atLeast"/>
              <w:ind w:left="39"/>
              <w:jc w:val="center"/>
              <w:rPr>
                <w:rFonts w:ascii="Verdana" w:hAnsi="Verdana" w:cs="Arial"/>
              </w:rPr>
            </w:pPr>
            <w:r w:rsidRPr="001B3B4E">
              <w:rPr>
                <w:rFonts w:ascii="Verdana" w:hAnsi="Verdana" w:cs="Arial"/>
              </w:rPr>
              <w:t>4</w:t>
            </w:r>
          </w:p>
        </w:tc>
        <w:tc>
          <w:tcPr>
            <w:tcW w:w="3539" w:type="dxa"/>
            <w:shd w:val="clear" w:color="auto" w:fill="auto"/>
          </w:tcPr>
          <w:p w:rsidR="001B3B4E" w:rsidRPr="001B3B4E" w:rsidRDefault="001B3B4E" w:rsidP="001B3B4E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hAnsi="Verdana" w:cs="Arial"/>
              </w:rPr>
            </w:pPr>
            <w:r w:rsidRPr="001B3B4E">
              <w:rPr>
                <w:rFonts w:ascii="Verdana" w:hAnsi="Verdana" w:cs="Arial"/>
              </w:rPr>
              <w:t>SoftPoint Sp. z o.o.</w:t>
            </w:r>
          </w:p>
          <w:p w:rsidR="001B3B4E" w:rsidRPr="001B3B4E" w:rsidRDefault="001B3B4E" w:rsidP="001B3B4E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hAnsi="Verdana" w:cs="Arial"/>
              </w:rPr>
            </w:pPr>
            <w:r w:rsidRPr="001B3B4E">
              <w:rPr>
                <w:rFonts w:ascii="Verdana" w:hAnsi="Verdana" w:cs="Arial"/>
              </w:rPr>
              <w:t>ul. Słomińskiego 1</w:t>
            </w:r>
          </w:p>
          <w:p w:rsidR="001B3B4E" w:rsidRPr="001B3B4E" w:rsidRDefault="001B3B4E" w:rsidP="001B3B4E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hAnsi="Verdana" w:cs="Arial"/>
              </w:rPr>
            </w:pPr>
            <w:r w:rsidRPr="001B3B4E">
              <w:rPr>
                <w:rFonts w:ascii="Verdana" w:hAnsi="Verdana" w:cs="Arial"/>
              </w:rPr>
              <w:t>00-204 Warszawa</w:t>
            </w:r>
          </w:p>
        </w:tc>
        <w:tc>
          <w:tcPr>
            <w:tcW w:w="4322" w:type="dxa"/>
            <w:shd w:val="clear" w:color="auto" w:fill="auto"/>
          </w:tcPr>
          <w:p w:rsidR="001B3B4E" w:rsidRPr="001B3B4E" w:rsidRDefault="001B3B4E" w:rsidP="001B3B4E">
            <w:pPr>
              <w:widowControl w:val="0"/>
              <w:spacing w:line="120" w:lineRule="atLeast"/>
              <w:ind w:left="-52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1B3B4E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Kryterium „Cena” Pc = 100 pkt</w:t>
            </w:r>
          </w:p>
          <w:p w:rsidR="001B3B4E" w:rsidRPr="001B3B4E" w:rsidRDefault="001B3B4E" w:rsidP="001B3B4E">
            <w:pPr>
              <w:widowControl w:val="0"/>
              <w:spacing w:line="120" w:lineRule="atLeast"/>
              <w:ind w:left="-52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1B3B4E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Razem: 100 pkt</w:t>
            </w:r>
          </w:p>
        </w:tc>
      </w:tr>
    </w:tbl>
    <w:p w:rsidR="001B3B4E" w:rsidRPr="001B3B4E" w:rsidRDefault="001B3B4E" w:rsidP="001B3B4E">
      <w:pPr>
        <w:suppressAutoHyphens w:val="0"/>
        <w:ind w:left="795"/>
        <w:jc w:val="both"/>
        <w:rPr>
          <w:rFonts w:ascii="Verdana" w:hAnsi="Verdana"/>
          <w:b/>
          <w:lang w:eastAsia="pl-PL"/>
        </w:rPr>
      </w:pPr>
    </w:p>
    <w:p w:rsidR="001B3B4E" w:rsidRPr="001B3B4E" w:rsidRDefault="001B3B4E" w:rsidP="001B3B4E">
      <w:pPr>
        <w:numPr>
          <w:ilvl w:val="0"/>
          <w:numId w:val="2"/>
        </w:numPr>
        <w:suppressAutoHyphens w:val="0"/>
        <w:jc w:val="both"/>
        <w:rPr>
          <w:rFonts w:ascii="Verdana" w:hAnsi="Verdana"/>
          <w:b/>
          <w:lang w:eastAsia="pl-PL"/>
        </w:rPr>
      </w:pPr>
      <w:r w:rsidRPr="001B3B4E">
        <w:rPr>
          <w:rFonts w:ascii="Verdana" w:hAnsi="Verdana"/>
          <w:lang w:eastAsia="pl-PL"/>
        </w:rPr>
        <w:t xml:space="preserve">w </w:t>
      </w:r>
      <w:r w:rsidRPr="001B3B4E">
        <w:rPr>
          <w:rFonts w:ascii="Verdana" w:hAnsi="Verdana"/>
          <w:b/>
          <w:lang w:eastAsia="pl-PL"/>
        </w:rPr>
        <w:t>części nr 2 tj. Wsparcie do oprogramowania Delphi (nr licencji 504284) na okres 12 miesięcy</w:t>
      </w:r>
      <w:r w:rsidRPr="001B3B4E">
        <w:rPr>
          <w:rFonts w:ascii="Verdana" w:hAnsi="Verdana"/>
          <w:lang w:eastAsia="pl-PL"/>
        </w:rPr>
        <w:t>,</w:t>
      </w:r>
      <w:r w:rsidRPr="001B3B4E">
        <w:rPr>
          <w:rFonts w:ascii="Verdana" w:hAnsi="Verdana"/>
          <w:b/>
          <w:lang w:eastAsia="pl-PL"/>
        </w:rPr>
        <w:t xml:space="preserve"> </w:t>
      </w:r>
      <w:r w:rsidRPr="001B3B4E">
        <w:rPr>
          <w:rFonts w:ascii="Verdana" w:hAnsi="Verdana"/>
          <w:lang w:eastAsia="pl-PL"/>
        </w:rPr>
        <w:t>oferta złożona przez:</w:t>
      </w:r>
    </w:p>
    <w:p w:rsidR="001B3B4E" w:rsidRPr="001B3B4E" w:rsidRDefault="001B3B4E" w:rsidP="001B3B4E">
      <w:pPr>
        <w:suppressAutoHyphens w:val="0"/>
        <w:ind w:left="795"/>
        <w:jc w:val="both"/>
        <w:rPr>
          <w:rFonts w:ascii="Verdana" w:hAnsi="Verdana"/>
          <w:lang w:eastAsia="pl-PL"/>
        </w:rPr>
      </w:pPr>
      <w:r w:rsidRPr="001B3B4E">
        <w:rPr>
          <w:rFonts w:ascii="Verdana" w:hAnsi="Verdana"/>
          <w:lang w:eastAsia="pl-PL"/>
        </w:rPr>
        <w:t>SoftPoint Sp. z o.o.</w:t>
      </w:r>
    </w:p>
    <w:p w:rsidR="001B3B4E" w:rsidRPr="001B3B4E" w:rsidRDefault="001B3B4E" w:rsidP="001B3B4E">
      <w:pPr>
        <w:suppressAutoHyphens w:val="0"/>
        <w:ind w:left="795"/>
        <w:jc w:val="both"/>
        <w:rPr>
          <w:rFonts w:ascii="Verdana" w:hAnsi="Verdana"/>
          <w:lang w:eastAsia="pl-PL"/>
        </w:rPr>
      </w:pPr>
      <w:r w:rsidRPr="001B3B4E">
        <w:rPr>
          <w:rFonts w:ascii="Verdana" w:hAnsi="Verdana"/>
          <w:lang w:eastAsia="pl-PL"/>
        </w:rPr>
        <w:t>ul. Słomińskiego 1</w:t>
      </w:r>
    </w:p>
    <w:p w:rsidR="001B3B4E" w:rsidRPr="001B3B4E" w:rsidRDefault="001B3B4E" w:rsidP="001B3B4E">
      <w:pPr>
        <w:suppressAutoHyphens w:val="0"/>
        <w:ind w:left="795"/>
        <w:jc w:val="both"/>
        <w:rPr>
          <w:rFonts w:ascii="Verdana" w:hAnsi="Verdana"/>
          <w:lang w:eastAsia="pl-PL"/>
        </w:rPr>
      </w:pPr>
      <w:r w:rsidRPr="001B3B4E">
        <w:rPr>
          <w:rFonts w:ascii="Verdana" w:hAnsi="Verdana"/>
          <w:lang w:eastAsia="pl-PL"/>
        </w:rPr>
        <w:t>00-204 Warszawa</w:t>
      </w:r>
    </w:p>
    <w:p w:rsidR="00AE79F1" w:rsidRPr="001B3B4E" w:rsidRDefault="001B3B4E" w:rsidP="001B3B4E">
      <w:pPr>
        <w:suppressAutoHyphens w:val="0"/>
        <w:ind w:left="795"/>
        <w:jc w:val="both"/>
        <w:rPr>
          <w:rFonts w:ascii="Verdana" w:hAnsi="Verdana"/>
          <w:lang w:eastAsia="pl-PL"/>
        </w:rPr>
      </w:pPr>
      <w:r w:rsidRPr="001B3B4E">
        <w:rPr>
          <w:rFonts w:ascii="Verdana" w:hAnsi="Verdana"/>
          <w:b/>
          <w:lang w:eastAsia="pl-PL"/>
        </w:rPr>
        <w:t>wartość brutto oferty: 5 473,50 zł</w:t>
      </w:r>
    </w:p>
    <w:p w:rsidR="001B3B4E" w:rsidRPr="001B3B4E" w:rsidRDefault="001B3B4E" w:rsidP="00675879">
      <w:pPr>
        <w:suppressAutoHyphens w:val="0"/>
        <w:spacing w:before="480"/>
        <w:ind w:left="624"/>
        <w:jc w:val="both"/>
        <w:rPr>
          <w:rFonts w:ascii="Verdana" w:hAnsi="Verdana"/>
          <w:lang w:eastAsia="pl-PL"/>
        </w:rPr>
      </w:pPr>
      <w:r w:rsidRPr="001B3B4E">
        <w:rPr>
          <w:rFonts w:ascii="Verdana" w:hAnsi="Verdana"/>
          <w:lang w:eastAsia="pl-PL"/>
        </w:rPr>
        <w:lastRenderedPageBreak/>
        <w:t>Uzasadnienie wyboru oferty:</w:t>
      </w:r>
    </w:p>
    <w:p w:rsidR="00675879" w:rsidRDefault="001B3B4E" w:rsidP="00675879">
      <w:pPr>
        <w:suppressAutoHyphens w:val="0"/>
        <w:ind w:left="621"/>
        <w:jc w:val="both"/>
        <w:rPr>
          <w:rFonts w:ascii="Verdana" w:hAnsi="Verdana"/>
          <w:lang w:eastAsia="pl-PL"/>
        </w:rPr>
      </w:pPr>
      <w:r w:rsidRPr="001B3B4E">
        <w:rPr>
          <w:rFonts w:ascii="Verdana" w:hAnsi="Verdana"/>
          <w:lang w:eastAsia="pl-PL"/>
        </w:rPr>
        <w:t>Wybrana oferta spełnia wszystkie wymagania Zamawiającego zawarte w SWZ i uzyskała największą łączną liczbę punktów dla wyznaczonych kryteriów oceny ofert.</w:t>
      </w:r>
    </w:p>
    <w:p w:rsidR="001B3B4E" w:rsidRPr="001B3B4E" w:rsidRDefault="00AE79F1" w:rsidP="00675879">
      <w:pPr>
        <w:suppressAutoHyphens w:val="0"/>
        <w:spacing w:before="240"/>
        <w:ind w:left="624"/>
        <w:jc w:val="both"/>
        <w:rPr>
          <w:rFonts w:ascii="Verdana" w:hAnsi="Verdana"/>
          <w:lang w:eastAsia="pl-PL"/>
        </w:rPr>
      </w:pPr>
      <w:r>
        <w:rPr>
          <w:rFonts w:ascii="Verdana" w:hAnsi="Verdana"/>
          <w:lang w:eastAsia="pl-PL"/>
        </w:rPr>
        <w:t xml:space="preserve"> </w:t>
      </w:r>
      <w:r w:rsidR="001B3B4E" w:rsidRPr="001B3B4E">
        <w:rPr>
          <w:rFonts w:ascii="Verdana" w:hAnsi="Verdana"/>
          <w:lang w:eastAsia="pl-PL"/>
        </w:rPr>
        <w:t>Poniżej przedstawiamy punktację przyznaną Wykonawcom:</w:t>
      </w:r>
    </w:p>
    <w:tbl>
      <w:tblPr>
        <w:tblW w:w="9094" w:type="dxa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3656"/>
        <w:gridCol w:w="4466"/>
      </w:tblGrid>
      <w:tr w:rsidR="001B3B4E" w:rsidRPr="001B3B4E" w:rsidTr="001B3B4E">
        <w:tc>
          <w:tcPr>
            <w:tcW w:w="972" w:type="dxa"/>
            <w:shd w:val="clear" w:color="auto" w:fill="auto"/>
          </w:tcPr>
          <w:p w:rsidR="001B3B4E" w:rsidRPr="001B3B4E" w:rsidRDefault="001B3B4E" w:rsidP="001B3B4E">
            <w:pPr>
              <w:suppressAutoHyphens w:val="0"/>
              <w:jc w:val="both"/>
              <w:rPr>
                <w:rFonts w:ascii="Verdana" w:hAnsi="Verdana"/>
                <w:b/>
                <w:bCs/>
                <w:iCs/>
                <w:color w:val="000000"/>
                <w:lang w:eastAsia="pl-PL"/>
              </w:rPr>
            </w:pPr>
            <w:r w:rsidRPr="001B3B4E">
              <w:rPr>
                <w:rFonts w:ascii="Verdana" w:hAnsi="Verdana"/>
                <w:b/>
                <w:bCs/>
                <w:iCs/>
                <w:color w:val="000000"/>
                <w:lang w:eastAsia="pl-PL"/>
              </w:rPr>
              <w:t>Numer oferty</w:t>
            </w:r>
          </w:p>
        </w:tc>
        <w:tc>
          <w:tcPr>
            <w:tcW w:w="3656" w:type="dxa"/>
            <w:shd w:val="clear" w:color="auto" w:fill="auto"/>
          </w:tcPr>
          <w:p w:rsidR="001B3B4E" w:rsidRPr="001B3B4E" w:rsidRDefault="001B3B4E" w:rsidP="001B3B4E">
            <w:pPr>
              <w:suppressAutoHyphens w:val="0"/>
              <w:rPr>
                <w:rFonts w:ascii="Verdana" w:hAnsi="Verdana"/>
                <w:b/>
                <w:color w:val="000000"/>
                <w:lang w:eastAsia="pl-PL"/>
              </w:rPr>
            </w:pPr>
            <w:r w:rsidRPr="001B3B4E">
              <w:rPr>
                <w:rFonts w:ascii="Verdana" w:hAnsi="Verdana"/>
                <w:b/>
                <w:color w:val="000000"/>
                <w:lang w:eastAsia="pl-PL"/>
              </w:rPr>
              <w:t>Nazwa (firma)</w:t>
            </w:r>
          </w:p>
          <w:p w:rsidR="001B3B4E" w:rsidRPr="001B3B4E" w:rsidRDefault="001B3B4E" w:rsidP="001B3B4E">
            <w:pPr>
              <w:suppressAutoHyphens w:val="0"/>
              <w:rPr>
                <w:rFonts w:ascii="Verdana" w:hAnsi="Verdana"/>
                <w:b/>
                <w:bCs/>
                <w:iCs/>
                <w:color w:val="000000"/>
                <w:lang w:eastAsia="pl-PL"/>
              </w:rPr>
            </w:pPr>
            <w:r w:rsidRPr="001B3B4E">
              <w:rPr>
                <w:rFonts w:ascii="Verdana" w:hAnsi="Verdana"/>
                <w:b/>
                <w:color w:val="000000"/>
                <w:lang w:eastAsia="pl-PL"/>
              </w:rPr>
              <w:t>i adres Wykonawcy</w:t>
            </w:r>
          </w:p>
        </w:tc>
        <w:tc>
          <w:tcPr>
            <w:tcW w:w="4466" w:type="dxa"/>
            <w:shd w:val="clear" w:color="auto" w:fill="auto"/>
          </w:tcPr>
          <w:p w:rsidR="001B3B4E" w:rsidRPr="001B3B4E" w:rsidRDefault="001B3B4E" w:rsidP="001B3B4E">
            <w:pPr>
              <w:suppressAutoHyphens w:val="0"/>
              <w:jc w:val="both"/>
              <w:rPr>
                <w:rFonts w:ascii="Verdana" w:hAnsi="Verdana"/>
                <w:b/>
                <w:bCs/>
                <w:iCs/>
                <w:color w:val="000000"/>
                <w:lang w:eastAsia="pl-PL"/>
              </w:rPr>
            </w:pPr>
            <w:r w:rsidRPr="001B3B4E">
              <w:rPr>
                <w:rFonts w:ascii="Verdana" w:hAnsi="Verdana"/>
                <w:b/>
                <w:bCs/>
                <w:iCs/>
                <w:color w:val="000000"/>
                <w:lang w:eastAsia="pl-PL"/>
              </w:rPr>
              <w:t>Punktacja</w:t>
            </w:r>
          </w:p>
        </w:tc>
      </w:tr>
      <w:tr w:rsidR="001B3B4E" w:rsidRPr="001B3B4E" w:rsidTr="001B3B4E">
        <w:tc>
          <w:tcPr>
            <w:tcW w:w="972" w:type="dxa"/>
            <w:shd w:val="clear" w:color="auto" w:fill="auto"/>
          </w:tcPr>
          <w:p w:rsidR="001B3B4E" w:rsidRPr="001B3B4E" w:rsidRDefault="001B3B4E" w:rsidP="001B3B4E">
            <w:pPr>
              <w:suppressAutoHyphens w:val="0"/>
              <w:jc w:val="center"/>
              <w:rPr>
                <w:rFonts w:ascii="Verdana" w:hAnsi="Verdana"/>
                <w:color w:val="000000"/>
                <w:lang w:eastAsia="pl-PL"/>
              </w:rPr>
            </w:pPr>
            <w:r w:rsidRPr="001B3B4E">
              <w:rPr>
                <w:rFonts w:ascii="Verdana" w:hAnsi="Verdana"/>
                <w:color w:val="000000"/>
                <w:lang w:eastAsia="pl-PL"/>
              </w:rPr>
              <w:t>4</w:t>
            </w:r>
          </w:p>
        </w:tc>
        <w:tc>
          <w:tcPr>
            <w:tcW w:w="3656" w:type="dxa"/>
            <w:shd w:val="clear" w:color="auto" w:fill="auto"/>
          </w:tcPr>
          <w:p w:rsidR="001B3B4E" w:rsidRPr="001B3B4E" w:rsidRDefault="001B3B4E" w:rsidP="001B3B4E">
            <w:pPr>
              <w:suppressAutoHyphens w:val="0"/>
              <w:jc w:val="both"/>
              <w:rPr>
                <w:rFonts w:ascii="Verdana" w:hAnsi="Verdana"/>
                <w:color w:val="000000"/>
                <w:lang w:eastAsia="pl-PL"/>
              </w:rPr>
            </w:pPr>
            <w:r w:rsidRPr="001B3B4E">
              <w:rPr>
                <w:rFonts w:ascii="Verdana" w:hAnsi="Verdana"/>
                <w:color w:val="000000"/>
                <w:lang w:eastAsia="pl-PL"/>
              </w:rPr>
              <w:t>SoftPoint Sp. z o.o.</w:t>
            </w:r>
          </w:p>
          <w:p w:rsidR="001B3B4E" w:rsidRPr="001B3B4E" w:rsidRDefault="001B3B4E" w:rsidP="001B3B4E">
            <w:pPr>
              <w:suppressAutoHyphens w:val="0"/>
              <w:jc w:val="both"/>
              <w:rPr>
                <w:rFonts w:ascii="Verdana" w:hAnsi="Verdana"/>
                <w:color w:val="000000"/>
                <w:lang w:eastAsia="pl-PL"/>
              </w:rPr>
            </w:pPr>
            <w:r w:rsidRPr="001B3B4E">
              <w:rPr>
                <w:rFonts w:ascii="Verdana" w:hAnsi="Verdana"/>
                <w:color w:val="000000"/>
                <w:lang w:eastAsia="pl-PL"/>
              </w:rPr>
              <w:t>ul. Słomińskiego 1</w:t>
            </w:r>
          </w:p>
          <w:p w:rsidR="001B3B4E" w:rsidRPr="001B3B4E" w:rsidRDefault="001B3B4E" w:rsidP="001B3B4E">
            <w:pPr>
              <w:suppressAutoHyphens w:val="0"/>
              <w:jc w:val="both"/>
              <w:rPr>
                <w:rFonts w:ascii="Verdana" w:hAnsi="Verdana"/>
                <w:color w:val="000000"/>
                <w:lang w:eastAsia="pl-PL"/>
              </w:rPr>
            </w:pPr>
            <w:r w:rsidRPr="001B3B4E">
              <w:rPr>
                <w:rFonts w:ascii="Verdana" w:hAnsi="Verdana"/>
                <w:color w:val="000000"/>
                <w:lang w:eastAsia="pl-PL"/>
              </w:rPr>
              <w:t>00-204 Warszawa</w:t>
            </w:r>
          </w:p>
        </w:tc>
        <w:tc>
          <w:tcPr>
            <w:tcW w:w="4466" w:type="dxa"/>
            <w:shd w:val="clear" w:color="auto" w:fill="auto"/>
          </w:tcPr>
          <w:p w:rsidR="001B3B4E" w:rsidRPr="001B3B4E" w:rsidRDefault="001B3B4E" w:rsidP="001B3B4E">
            <w:pPr>
              <w:widowControl w:val="0"/>
              <w:spacing w:line="120" w:lineRule="atLeast"/>
              <w:ind w:left="-52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1B3B4E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Kryterium „Cena”</w:t>
            </w:r>
            <w:r w:rsidR="00B1155B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 Pc </w:t>
            </w:r>
            <w:r w:rsidRPr="001B3B4E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= 100 pkt</w:t>
            </w:r>
          </w:p>
          <w:p w:rsidR="001B3B4E" w:rsidRPr="001B3B4E" w:rsidRDefault="00EF46AC" w:rsidP="001B3B4E">
            <w:pPr>
              <w:widowControl w:val="0"/>
              <w:spacing w:line="120" w:lineRule="atLeast"/>
              <w:ind w:left="-52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Razem: 100</w:t>
            </w:r>
            <w:r w:rsidR="001B3B4E" w:rsidRPr="001B3B4E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 xml:space="preserve"> pkt</w:t>
            </w:r>
          </w:p>
        </w:tc>
      </w:tr>
    </w:tbl>
    <w:p w:rsidR="001B3B4E" w:rsidRPr="001B3B4E" w:rsidRDefault="001B3B4E" w:rsidP="001B3B4E">
      <w:pPr>
        <w:suppressAutoHyphens w:val="0"/>
        <w:jc w:val="both"/>
        <w:rPr>
          <w:rFonts w:ascii="Verdana" w:hAnsi="Verdana"/>
          <w:lang w:eastAsia="pl-PL"/>
        </w:rPr>
      </w:pPr>
    </w:p>
    <w:p w:rsidR="001B3B4E" w:rsidRPr="001B3B4E" w:rsidRDefault="001B3B4E" w:rsidP="001B3B4E">
      <w:pPr>
        <w:numPr>
          <w:ilvl w:val="0"/>
          <w:numId w:val="2"/>
        </w:numPr>
        <w:suppressAutoHyphens w:val="0"/>
        <w:jc w:val="both"/>
        <w:rPr>
          <w:rFonts w:ascii="Verdana" w:hAnsi="Verdana"/>
          <w:b/>
          <w:lang w:eastAsia="pl-PL"/>
        </w:rPr>
      </w:pPr>
      <w:r w:rsidRPr="001B3B4E">
        <w:rPr>
          <w:rFonts w:ascii="Verdana" w:hAnsi="Verdana"/>
          <w:lang w:eastAsia="pl-PL"/>
        </w:rPr>
        <w:t xml:space="preserve">w </w:t>
      </w:r>
      <w:r w:rsidRPr="001B3B4E">
        <w:rPr>
          <w:rFonts w:ascii="Verdana" w:hAnsi="Verdana"/>
          <w:b/>
          <w:lang w:eastAsia="pl-PL"/>
        </w:rPr>
        <w:t>części nr 3 tj.</w:t>
      </w:r>
      <w:r w:rsidRPr="001B3B4E">
        <w:rPr>
          <w:rFonts w:ascii="Verdana" w:hAnsi="Verdana"/>
          <w:b/>
          <w:bCs/>
          <w:lang w:eastAsia="pl-PL"/>
        </w:rPr>
        <w:t xml:space="preserve"> Wsparcie gwarancyjne (wsparcie typu 9x5 SBD) dla macierzy IBM v3700 Storwize P/N: 2072-24 C, S/N:7846686 na okres 1 roku (data wygaśnięcia dotychczasowego wsparcia posiadanego przez Zamawiającego 8 września 2021 r.)</w:t>
      </w:r>
      <w:r w:rsidRPr="001B3B4E">
        <w:rPr>
          <w:rFonts w:ascii="Verdana" w:hAnsi="Verdana"/>
          <w:bCs/>
          <w:lang w:eastAsia="pl-PL"/>
        </w:rPr>
        <w:t xml:space="preserve">, </w:t>
      </w:r>
      <w:r w:rsidRPr="001B3B4E">
        <w:rPr>
          <w:rFonts w:ascii="Verdana" w:hAnsi="Verdana"/>
          <w:lang w:eastAsia="pl-PL"/>
        </w:rPr>
        <w:t>oferta złożona przez:</w:t>
      </w:r>
    </w:p>
    <w:p w:rsidR="001B3B4E" w:rsidRPr="001B3B4E" w:rsidRDefault="001B3B4E" w:rsidP="001B3B4E">
      <w:pPr>
        <w:suppressAutoHyphens w:val="0"/>
        <w:ind w:left="795"/>
        <w:jc w:val="both"/>
        <w:rPr>
          <w:rFonts w:ascii="Verdana" w:hAnsi="Verdana"/>
          <w:lang w:eastAsia="pl-PL"/>
        </w:rPr>
      </w:pPr>
      <w:r w:rsidRPr="001B3B4E">
        <w:rPr>
          <w:rFonts w:ascii="Verdana" w:hAnsi="Verdana"/>
          <w:lang w:eastAsia="pl-PL"/>
        </w:rPr>
        <w:t xml:space="preserve">Si4iT Sp. z o.o., </w:t>
      </w:r>
    </w:p>
    <w:p w:rsidR="001B3B4E" w:rsidRPr="001B3B4E" w:rsidRDefault="001B3B4E" w:rsidP="001B3B4E">
      <w:pPr>
        <w:suppressAutoHyphens w:val="0"/>
        <w:ind w:left="795"/>
        <w:jc w:val="both"/>
        <w:rPr>
          <w:rFonts w:ascii="Verdana" w:hAnsi="Verdana"/>
          <w:lang w:eastAsia="pl-PL"/>
        </w:rPr>
      </w:pPr>
      <w:r w:rsidRPr="001B3B4E">
        <w:rPr>
          <w:rFonts w:ascii="Verdana" w:hAnsi="Verdana"/>
          <w:lang w:eastAsia="pl-PL"/>
        </w:rPr>
        <w:t>ul. Uczniowska 23A</w:t>
      </w:r>
    </w:p>
    <w:p w:rsidR="001B3B4E" w:rsidRPr="001B3B4E" w:rsidRDefault="001B3B4E" w:rsidP="001B3B4E">
      <w:pPr>
        <w:suppressAutoHyphens w:val="0"/>
        <w:ind w:left="795"/>
        <w:jc w:val="both"/>
        <w:rPr>
          <w:rFonts w:ascii="Verdana" w:hAnsi="Verdana"/>
          <w:lang w:eastAsia="pl-PL"/>
        </w:rPr>
      </w:pPr>
      <w:r w:rsidRPr="001B3B4E">
        <w:rPr>
          <w:rFonts w:ascii="Verdana" w:hAnsi="Verdana"/>
          <w:lang w:eastAsia="pl-PL"/>
        </w:rPr>
        <w:t>52-222 Wrocław</w:t>
      </w:r>
    </w:p>
    <w:p w:rsidR="001B3B4E" w:rsidRDefault="001B3B4E" w:rsidP="001B3B4E">
      <w:pPr>
        <w:suppressAutoHyphens w:val="0"/>
        <w:ind w:left="795"/>
        <w:jc w:val="both"/>
        <w:rPr>
          <w:rFonts w:ascii="Verdana" w:hAnsi="Verdana"/>
          <w:b/>
          <w:lang w:eastAsia="pl-PL"/>
        </w:rPr>
      </w:pPr>
      <w:r w:rsidRPr="001B3B4E">
        <w:rPr>
          <w:rFonts w:ascii="Verdana" w:hAnsi="Verdana"/>
          <w:b/>
          <w:lang w:eastAsia="pl-PL"/>
        </w:rPr>
        <w:t>wartość brutto oferty: 4 442,76 zł</w:t>
      </w:r>
    </w:p>
    <w:p w:rsidR="00D126D4" w:rsidRPr="001B3B4E" w:rsidRDefault="00D126D4" w:rsidP="001B3B4E">
      <w:pPr>
        <w:suppressAutoHyphens w:val="0"/>
        <w:ind w:left="795"/>
        <w:jc w:val="both"/>
        <w:rPr>
          <w:rFonts w:ascii="Verdana" w:hAnsi="Verdana"/>
          <w:lang w:eastAsia="pl-PL"/>
        </w:rPr>
      </w:pPr>
    </w:p>
    <w:p w:rsidR="001B3B4E" w:rsidRPr="001B3B4E" w:rsidRDefault="001B3B4E" w:rsidP="00D126D4">
      <w:pPr>
        <w:suppressAutoHyphens w:val="0"/>
        <w:ind w:left="795"/>
        <w:jc w:val="both"/>
        <w:rPr>
          <w:rFonts w:ascii="Verdana" w:hAnsi="Verdana"/>
          <w:lang w:eastAsia="pl-PL"/>
        </w:rPr>
      </w:pPr>
      <w:r w:rsidRPr="001B3B4E">
        <w:rPr>
          <w:rFonts w:ascii="Verdana" w:hAnsi="Verdana"/>
          <w:lang w:eastAsia="pl-PL"/>
        </w:rPr>
        <w:t>Uzasadnienie wyboru oferty:</w:t>
      </w:r>
    </w:p>
    <w:p w:rsidR="00675879" w:rsidRDefault="001B3B4E" w:rsidP="00675879">
      <w:pPr>
        <w:suppressAutoHyphens w:val="0"/>
        <w:ind w:left="795"/>
        <w:jc w:val="both"/>
        <w:rPr>
          <w:rFonts w:ascii="Verdana" w:hAnsi="Verdana"/>
          <w:lang w:eastAsia="pl-PL"/>
        </w:rPr>
      </w:pPr>
      <w:r w:rsidRPr="001B3B4E">
        <w:rPr>
          <w:rFonts w:ascii="Verdana" w:hAnsi="Verdana"/>
          <w:lang w:eastAsia="pl-PL"/>
        </w:rPr>
        <w:t>Wybrana oferta spełnia wszystkie wymagania Zamawiającego zawarte w SWZ i uzyskała największą liczbę punktów dla wyznaczonych kryteriów oceny ofert.</w:t>
      </w:r>
    </w:p>
    <w:p w:rsidR="001B3B4E" w:rsidRPr="001B3B4E" w:rsidRDefault="00675879" w:rsidP="00675879">
      <w:pPr>
        <w:suppressAutoHyphens w:val="0"/>
        <w:spacing w:before="240"/>
        <w:ind w:left="624"/>
        <w:jc w:val="both"/>
        <w:rPr>
          <w:rFonts w:ascii="Verdana" w:hAnsi="Verdana"/>
          <w:lang w:eastAsia="pl-PL"/>
        </w:rPr>
      </w:pPr>
      <w:r>
        <w:rPr>
          <w:rFonts w:ascii="Verdana" w:hAnsi="Verdana"/>
          <w:lang w:eastAsia="pl-PL"/>
        </w:rPr>
        <w:t xml:space="preserve"> </w:t>
      </w:r>
      <w:r w:rsidR="00AE79F1">
        <w:rPr>
          <w:rFonts w:ascii="Verdana" w:hAnsi="Verdana"/>
          <w:lang w:eastAsia="pl-PL"/>
        </w:rPr>
        <w:t xml:space="preserve"> </w:t>
      </w:r>
      <w:r w:rsidR="001B3B4E" w:rsidRPr="001B3B4E">
        <w:rPr>
          <w:rFonts w:ascii="Verdana" w:hAnsi="Verdana"/>
          <w:lang w:eastAsia="pl-PL"/>
        </w:rPr>
        <w:t>Poniżej przedstawiamy punktację przyznaną Wykonawcom:</w:t>
      </w: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3656"/>
        <w:gridCol w:w="4183"/>
      </w:tblGrid>
      <w:tr w:rsidR="001B3B4E" w:rsidRPr="001B3B4E" w:rsidTr="001B3B4E">
        <w:tc>
          <w:tcPr>
            <w:tcW w:w="972" w:type="dxa"/>
            <w:shd w:val="clear" w:color="auto" w:fill="auto"/>
          </w:tcPr>
          <w:p w:rsidR="001B3B4E" w:rsidRPr="001B3B4E" w:rsidRDefault="001B3B4E" w:rsidP="001B3B4E">
            <w:pPr>
              <w:suppressAutoHyphens w:val="0"/>
              <w:jc w:val="both"/>
              <w:rPr>
                <w:rFonts w:ascii="Verdana" w:hAnsi="Verdana"/>
                <w:b/>
                <w:bCs/>
                <w:iCs/>
                <w:lang w:eastAsia="pl-PL"/>
              </w:rPr>
            </w:pPr>
            <w:r w:rsidRPr="001B3B4E">
              <w:rPr>
                <w:rFonts w:ascii="Verdana" w:hAnsi="Verdana"/>
                <w:b/>
                <w:bCs/>
                <w:iCs/>
                <w:lang w:eastAsia="pl-PL"/>
              </w:rPr>
              <w:t>Numer oferty</w:t>
            </w:r>
          </w:p>
        </w:tc>
        <w:tc>
          <w:tcPr>
            <w:tcW w:w="3656" w:type="dxa"/>
            <w:shd w:val="clear" w:color="auto" w:fill="auto"/>
          </w:tcPr>
          <w:p w:rsidR="001B3B4E" w:rsidRPr="001B3B4E" w:rsidRDefault="001B3B4E" w:rsidP="001B3B4E">
            <w:pPr>
              <w:suppressAutoHyphens w:val="0"/>
              <w:rPr>
                <w:rFonts w:ascii="Verdana" w:hAnsi="Verdana"/>
                <w:b/>
                <w:lang w:eastAsia="pl-PL"/>
              </w:rPr>
            </w:pPr>
            <w:r w:rsidRPr="001B3B4E">
              <w:rPr>
                <w:rFonts w:ascii="Verdana" w:hAnsi="Verdana"/>
                <w:b/>
                <w:lang w:eastAsia="pl-PL"/>
              </w:rPr>
              <w:t>Nazwa (firma)</w:t>
            </w:r>
          </w:p>
          <w:p w:rsidR="001B3B4E" w:rsidRPr="001B3B4E" w:rsidRDefault="001B3B4E" w:rsidP="001B3B4E">
            <w:pPr>
              <w:suppressAutoHyphens w:val="0"/>
              <w:rPr>
                <w:rFonts w:ascii="Verdana" w:hAnsi="Verdana"/>
                <w:b/>
                <w:bCs/>
                <w:iCs/>
                <w:lang w:eastAsia="pl-PL"/>
              </w:rPr>
            </w:pPr>
            <w:r w:rsidRPr="001B3B4E">
              <w:rPr>
                <w:rFonts w:ascii="Verdana" w:hAnsi="Verdana"/>
                <w:b/>
                <w:lang w:eastAsia="pl-PL"/>
              </w:rPr>
              <w:t>i adres Wykonawcy</w:t>
            </w:r>
          </w:p>
        </w:tc>
        <w:tc>
          <w:tcPr>
            <w:tcW w:w="4183" w:type="dxa"/>
            <w:shd w:val="clear" w:color="auto" w:fill="auto"/>
          </w:tcPr>
          <w:p w:rsidR="001B3B4E" w:rsidRPr="001B3B4E" w:rsidRDefault="001B3B4E" w:rsidP="001B3B4E">
            <w:pPr>
              <w:suppressAutoHyphens w:val="0"/>
              <w:jc w:val="both"/>
              <w:rPr>
                <w:rFonts w:ascii="Verdana" w:hAnsi="Verdana"/>
                <w:b/>
                <w:bCs/>
                <w:iCs/>
                <w:lang w:eastAsia="pl-PL"/>
              </w:rPr>
            </w:pPr>
            <w:r w:rsidRPr="001B3B4E">
              <w:rPr>
                <w:rFonts w:ascii="Verdana" w:hAnsi="Verdana"/>
                <w:b/>
                <w:bCs/>
                <w:iCs/>
                <w:lang w:eastAsia="pl-PL"/>
              </w:rPr>
              <w:t>Punktacja</w:t>
            </w:r>
          </w:p>
        </w:tc>
      </w:tr>
      <w:tr w:rsidR="001B3B4E" w:rsidRPr="001B3B4E" w:rsidTr="001B3B4E">
        <w:tc>
          <w:tcPr>
            <w:tcW w:w="972" w:type="dxa"/>
            <w:shd w:val="clear" w:color="auto" w:fill="auto"/>
          </w:tcPr>
          <w:p w:rsidR="001B3B4E" w:rsidRPr="001B3B4E" w:rsidRDefault="001B3B4E" w:rsidP="001B3B4E">
            <w:pPr>
              <w:suppressAutoHyphens w:val="0"/>
              <w:jc w:val="center"/>
              <w:rPr>
                <w:rFonts w:ascii="Verdana" w:hAnsi="Verdana"/>
                <w:lang w:eastAsia="pl-PL"/>
              </w:rPr>
            </w:pPr>
            <w:r w:rsidRPr="001B3B4E">
              <w:rPr>
                <w:rFonts w:ascii="Verdana" w:hAnsi="Verdana"/>
                <w:lang w:eastAsia="pl-PL"/>
              </w:rPr>
              <w:t>3</w:t>
            </w:r>
          </w:p>
        </w:tc>
        <w:tc>
          <w:tcPr>
            <w:tcW w:w="3656" w:type="dxa"/>
            <w:shd w:val="clear" w:color="auto" w:fill="auto"/>
          </w:tcPr>
          <w:p w:rsidR="001B3B4E" w:rsidRPr="001B3B4E" w:rsidRDefault="001B3B4E" w:rsidP="001B3B4E">
            <w:pPr>
              <w:suppressAutoHyphens w:val="0"/>
              <w:jc w:val="both"/>
              <w:rPr>
                <w:rFonts w:ascii="Verdana" w:hAnsi="Verdana"/>
                <w:lang w:eastAsia="pl-PL"/>
              </w:rPr>
            </w:pPr>
            <w:r w:rsidRPr="001B3B4E">
              <w:rPr>
                <w:rFonts w:ascii="Verdana" w:hAnsi="Verdana"/>
                <w:lang w:eastAsia="pl-PL"/>
              </w:rPr>
              <w:t xml:space="preserve">Si4iT Sp. z o.o., </w:t>
            </w:r>
          </w:p>
          <w:p w:rsidR="001B3B4E" w:rsidRPr="001B3B4E" w:rsidRDefault="001B3B4E" w:rsidP="001B3B4E">
            <w:pPr>
              <w:suppressAutoHyphens w:val="0"/>
              <w:jc w:val="both"/>
              <w:rPr>
                <w:rFonts w:ascii="Verdana" w:hAnsi="Verdana"/>
                <w:lang w:eastAsia="pl-PL"/>
              </w:rPr>
            </w:pPr>
            <w:r w:rsidRPr="001B3B4E">
              <w:rPr>
                <w:rFonts w:ascii="Verdana" w:hAnsi="Verdana"/>
                <w:lang w:eastAsia="pl-PL"/>
              </w:rPr>
              <w:t>ul. Uczniowska 23A</w:t>
            </w:r>
          </w:p>
          <w:p w:rsidR="001B3B4E" w:rsidRPr="001B3B4E" w:rsidRDefault="001B3B4E" w:rsidP="001B3B4E">
            <w:pPr>
              <w:suppressAutoHyphens w:val="0"/>
              <w:jc w:val="both"/>
              <w:rPr>
                <w:rFonts w:ascii="Verdana" w:hAnsi="Verdana"/>
                <w:lang w:eastAsia="pl-PL"/>
              </w:rPr>
            </w:pPr>
            <w:r w:rsidRPr="001B3B4E">
              <w:rPr>
                <w:rFonts w:ascii="Verdana" w:hAnsi="Verdana"/>
                <w:lang w:eastAsia="pl-PL"/>
              </w:rPr>
              <w:t>52-222 Wrocław</w:t>
            </w:r>
          </w:p>
        </w:tc>
        <w:tc>
          <w:tcPr>
            <w:tcW w:w="4183" w:type="dxa"/>
          </w:tcPr>
          <w:p w:rsidR="001B3B4E" w:rsidRPr="001B3B4E" w:rsidRDefault="001B3B4E" w:rsidP="001B3B4E">
            <w:pPr>
              <w:widowControl w:val="0"/>
              <w:spacing w:line="120" w:lineRule="atLeast"/>
              <w:ind w:left="-52"/>
              <w:rPr>
                <w:rFonts w:ascii="Verdana" w:hAnsi="Verdana" w:cs="Arial"/>
                <w:b/>
                <w:sz w:val="18"/>
                <w:szCs w:val="18"/>
              </w:rPr>
            </w:pPr>
            <w:r w:rsidRPr="001B3B4E">
              <w:rPr>
                <w:rFonts w:ascii="Verdana" w:hAnsi="Verdana" w:cs="Arial"/>
                <w:b/>
                <w:sz w:val="18"/>
                <w:szCs w:val="18"/>
              </w:rPr>
              <w:t>Kryterium „Cena” Pc = 100 pkt</w:t>
            </w:r>
          </w:p>
          <w:p w:rsidR="001B3B4E" w:rsidRPr="001B3B4E" w:rsidRDefault="001B3B4E" w:rsidP="001B3B4E">
            <w:pPr>
              <w:widowControl w:val="0"/>
              <w:spacing w:line="120" w:lineRule="atLeast"/>
              <w:ind w:left="-52"/>
              <w:rPr>
                <w:rFonts w:ascii="Verdana" w:hAnsi="Verdana" w:cs="Arial"/>
                <w:b/>
                <w:sz w:val="18"/>
                <w:szCs w:val="18"/>
              </w:rPr>
            </w:pPr>
            <w:r w:rsidRPr="001B3B4E">
              <w:rPr>
                <w:rFonts w:ascii="Verdana" w:eastAsia="Calibri" w:hAnsi="Verdana" w:cs="Arial"/>
                <w:b/>
                <w:color w:val="FF0000"/>
                <w:sz w:val="18"/>
                <w:szCs w:val="18"/>
              </w:rPr>
              <w:t>Razem: 100 pkt</w:t>
            </w:r>
          </w:p>
        </w:tc>
      </w:tr>
    </w:tbl>
    <w:p w:rsidR="001B3B4E" w:rsidRPr="001B3B4E" w:rsidRDefault="001B3B4E" w:rsidP="001B3B4E">
      <w:pPr>
        <w:suppressAutoHyphens w:val="0"/>
        <w:ind w:left="795"/>
        <w:jc w:val="both"/>
        <w:rPr>
          <w:rFonts w:ascii="Verdana" w:hAnsi="Verdana"/>
          <w:lang w:eastAsia="pl-PL"/>
        </w:rPr>
      </w:pPr>
    </w:p>
    <w:p w:rsidR="001B3B4E" w:rsidRPr="001B3B4E" w:rsidRDefault="001B3B4E" w:rsidP="001B3B4E">
      <w:pPr>
        <w:numPr>
          <w:ilvl w:val="0"/>
          <w:numId w:val="2"/>
        </w:numPr>
        <w:suppressAutoHyphens w:val="0"/>
        <w:jc w:val="both"/>
        <w:rPr>
          <w:rFonts w:ascii="Verdana" w:hAnsi="Verdana"/>
          <w:b/>
          <w:bCs/>
          <w:lang w:eastAsia="pl-PL"/>
        </w:rPr>
      </w:pPr>
      <w:r w:rsidRPr="001B3B4E">
        <w:rPr>
          <w:rFonts w:ascii="Verdana" w:hAnsi="Verdana"/>
          <w:lang w:eastAsia="pl-PL"/>
        </w:rPr>
        <w:t xml:space="preserve">w </w:t>
      </w:r>
      <w:r w:rsidRPr="001B3B4E">
        <w:rPr>
          <w:rFonts w:ascii="Verdana" w:hAnsi="Verdana"/>
          <w:b/>
          <w:lang w:eastAsia="pl-PL"/>
        </w:rPr>
        <w:t>części nr 4 tj.</w:t>
      </w:r>
      <w:r w:rsidRPr="001B3B4E">
        <w:rPr>
          <w:rFonts w:ascii="Verdana" w:hAnsi="Verdana"/>
          <w:b/>
          <w:bCs/>
          <w:lang w:eastAsia="pl-PL"/>
        </w:rPr>
        <w:t xml:space="preserve"> Wsparcie gwarancyjne (wsparcie typu 9x5 SBD) dla półki P/N: 00Y2457, S/N: 78C5142 do macierzy IBM v3700 Storwize na okres 1 roku (data wygaśnięcia dotychczasowego  wsparcia posiadanego przez Zamawiającego 2 grudnia 2021 r.)</w:t>
      </w:r>
      <w:r w:rsidRPr="001B3B4E">
        <w:rPr>
          <w:rFonts w:ascii="Verdana" w:hAnsi="Verdana"/>
          <w:bCs/>
          <w:lang w:eastAsia="pl-PL"/>
        </w:rPr>
        <w:t>,</w:t>
      </w:r>
      <w:r w:rsidRPr="001B3B4E">
        <w:rPr>
          <w:rFonts w:ascii="Verdana" w:hAnsi="Verdana"/>
          <w:b/>
          <w:bCs/>
          <w:lang w:eastAsia="pl-PL"/>
        </w:rPr>
        <w:t xml:space="preserve"> </w:t>
      </w:r>
      <w:r w:rsidRPr="001B3B4E">
        <w:rPr>
          <w:rFonts w:ascii="Verdana" w:hAnsi="Verdana"/>
          <w:lang w:eastAsia="pl-PL"/>
        </w:rPr>
        <w:t>oferta złożona przez:</w:t>
      </w:r>
    </w:p>
    <w:p w:rsidR="001B3B4E" w:rsidRPr="001B3B4E" w:rsidRDefault="001B3B4E" w:rsidP="001B3B4E">
      <w:pPr>
        <w:suppressAutoHyphens w:val="0"/>
        <w:ind w:left="795"/>
        <w:jc w:val="both"/>
        <w:rPr>
          <w:rFonts w:ascii="Verdana" w:hAnsi="Verdana"/>
          <w:lang w:eastAsia="pl-PL"/>
        </w:rPr>
      </w:pPr>
      <w:r w:rsidRPr="001B3B4E">
        <w:rPr>
          <w:rFonts w:ascii="Verdana" w:hAnsi="Verdana"/>
          <w:lang w:eastAsia="pl-PL"/>
        </w:rPr>
        <w:t xml:space="preserve">Si4iT Sp. z o.o., </w:t>
      </w:r>
    </w:p>
    <w:p w:rsidR="001B3B4E" w:rsidRPr="001B3B4E" w:rsidRDefault="001B3B4E" w:rsidP="001B3B4E">
      <w:pPr>
        <w:suppressAutoHyphens w:val="0"/>
        <w:ind w:left="795"/>
        <w:jc w:val="both"/>
        <w:rPr>
          <w:rFonts w:ascii="Verdana" w:hAnsi="Verdana"/>
          <w:lang w:eastAsia="pl-PL"/>
        </w:rPr>
      </w:pPr>
      <w:r w:rsidRPr="001B3B4E">
        <w:rPr>
          <w:rFonts w:ascii="Verdana" w:hAnsi="Verdana"/>
          <w:lang w:eastAsia="pl-PL"/>
        </w:rPr>
        <w:t>ul. Uczniowska 23A</w:t>
      </w:r>
    </w:p>
    <w:p w:rsidR="001B3B4E" w:rsidRPr="001B3B4E" w:rsidRDefault="001B3B4E" w:rsidP="001B3B4E">
      <w:pPr>
        <w:suppressAutoHyphens w:val="0"/>
        <w:ind w:left="795"/>
        <w:jc w:val="both"/>
        <w:rPr>
          <w:rFonts w:ascii="Verdana" w:hAnsi="Verdana"/>
          <w:lang w:eastAsia="pl-PL"/>
        </w:rPr>
      </w:pPr>
      <w:r w:rsidRPr="001B3B4E">
        <w:rPr>
          <w:rFonts w:ascii="Verdana" w:hAnsi="Verdana"/>
          <w:lang w:eastAsia="pl-PL"/>
        </w:rPr>
        <w:t>52-222 Wrocław</w:t>
      </w:r>
    </w:p>
    <w:p w:rsidR="001B3B4E" w:rsidRPr="001B3B4E" w:rsidRDefault="001B3B4E" w:rsidP="001B3B4E">
      <w:pPr>
        <w:suppressAutoHyphens w:val="0"/>
        <w:ind w:left="795"/>
        <w:jc w:val="both"/>
        <w:rPr>
          <w:rFonts w:ascii="Verdana" w:hAnsi="Verdana"/>
          <w:b/>
          <w:lang w:eastAsia="pl-PL"/>
        </w:rPr>
      </w:pPr>
      <w:r w:rsidRPr="001B3B4E">
        <w:rPr>
          <w:rFonts w:ascii="Verdana" w:hAnsi="Verdana"/>
          <w:b/>
          <w:lang w:eastAsia="pl-PL"/>
        </w:rPr>
        <w:t xml:space="preserve">wartość brutto oferty: 3 558,39 zł </w:t>
      </w:r>
    </w:p>
    <w:p w:rsidR="001B3B4E" w:rsidRPr="001B3B4E" w:rsidRDefault="001B3B4E" w:rsidP="001B3B4E">
      <w:pPr>
        <w:suppressAutoHyphens w:val="0"/>
        <w:ind w:left="795"/>
        <w:jc w:val="both"/>
        <w:rPr>
          <w:rFonts w:ascii="Verdana" w:hAnsi="Verdana"/>
          <w:lang w:eastAsia="pl-PL"/>
        </w:rPr>
      </w:pPr>
    </w:p>
    <w:p w:rsidR="001B3B4E" w:rsidRPr="001B3B4E" w:rsidRDefault="001B3B4E" w:rsidP="00D126D4">
      <w:pPr>
        <w:suppressAutoHyphens w:val="0"/>
        <w:ind w:left="795"/>
        <w:jc w:val="both"/>
        <w:rPr>
          <w:rFonts w:ascii="Verdana" w:hAnsi="Verdana"/>
          <w:lang w:eastAsia="pl-PL"/>
        </w:rPr>
      </w:pPr>
      <w:r w:rsidRPr="001B3B4E">
        <w:rPr>
          <w:rFonts w:ascii="Verdana" w:hAnsi="Verdana"/>
          <w:lang w:eastAsia="pl-PL"/>
        </w:rPr>
        <w:t>Uzasadnienie wyboru oferty:</w:t>
      </w:r>
    </w:p>
    <w:p w:rsidR="001B3B4E" w:rsidRPr="001B3B4E" w:rsidRDefault="001B3B4E" w:rsidP="00D126D4">
      <w:pPr>
        <w:suppressAutoHyphens w:val="0"/>
        <w:ind w:left="795"/>
        <w:jc w:val="both"/>
        <w:rPr>
          <w:rFonts w:ascii="Verdana" w:hAnsi="Verdana"/>
          <w:lang w:eastAsia="pl-PL"/>
        </w:rPr>
      </w:pPr>
      <w:r w:rsidRPr="001B3B4E">
        <w:rPr>
          <w:rFonts w:ascii="Verdana" w:hAnsi="Verdana"/>
          <w:lang w:eastAsia="pl-PL"/>
        </w:rPr>
        <w:t>Wybrana oferta spełnia wszystkie wymagania Zamawiającego zawarte w SWZ i uzyskała największą liczbę punktów dla wyznaczonych kryteriów oceny ofert.</w:t>
      </w:r>
    </w:p>
    <w:p w:rsidR="001B3B4E" w:rsidRPr="001B3B4E" w:rsidRDefault="001B3B4E" w:rsidP="001B3B4E">
      <w:pPr>
        <w:suppressAutoHyphens w:val="0"/>
        <w:ind w:left="621"/>
        <w:jc w:val="both"/>
        <w:rPr>
          <w:rFonts w:ascii="Verdana" w:hAnsi="Verdana"/>
          <w:lang w:eastAsia="pl-PL"/>
        </w:rPr>
      </w:pPr>
    </w:p>
    <w:p w:rsidR="001B3B4E" w:rsidRPr="001B3B4E" w:rsidRDefault="001B3B4E" w:rsidP="00D126D4">
      <w:pPr>
        <w:suppressAutoHyphens w:val="0"/>
        <w:ind w:left="708" w:firstLine="87"/>
        <w:jc w:val="both"/>
        <w:rPr>
          <w:rFonts w:ascii="Verdana" w:hAnsi="Verdana"/>
          <w:lang w:eastAsia="pl-PL"/>
        </w:rPr>
      </w:pPr>
      <w:r w:rsidRPr="001B3B4E">
        <w:rPr>
          <w:rFonts w:ascii="Verdana" w:hAnsi="Verdana"/>
          <w:lang w:eastAsia="pl-PL"/>
        </w:rPr>
        <w:t>Poniżej przedstawiamy punktację przyznaną Wykonawcom:</w:t>
      </w: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3656"/>
        <w:gridCol w:w="4183"/>
      </w:tblGrid>
      <w:tr w:rsidR="001B3B4E" w:rsidRPr="001B3B4E" w:rsidTr="001B3B4E">
        <w:tc>
          <w:tcPr>
            <w:tcW w:w="972" w:type="dxa"/>
            <w:shd w:val="clear" w:color="auto" w:fill="auto"/>
          </w:tcPr>
          <w:p w:rsidR="001B3B4E" w:rsidRPr="001B3B4E" w:rsidRDefault="001B3B4E" w:rsidP="001B3B4E">
            <w:pPr>
              <w:suppressAutoHyphens w:val="0"/>
              <w:jc w:val="both"/>
              <w:rPr>
                <w:rFonts w:ascii="Verdana" w:hAnsi="Verdana"/>
                <w:b/>
                <w:bCs/>
                <w:iCs/>
                <w:lang w:eastAsia="pl-PL"/>
              </w:rPr>
            </w:pPr>
            <w:r w:rsidRPr="001B3B4E">
              <w:rPr>
                <w:rFonts w:ascii="Verdana" w:hAnsi="Verdana"/>
                <w:b/>
                <w:bCs/>
                <w:iCs/>
                <w:lang w:eastAsia="pl-PL"/>
              </w:rPr>
              <w:t>Numer oferty</w:t>
            </w:r>
          </w:p>
        </w:tc>
        <w:tc>
          <w:tcPr>
            <w:tcW w:w="3656" w:type="dxa"/>
            <w:shd w:val="clear" w:color="auto" w:fill="auto"/>
          </w:tcPr>
          <w:p w:rsidR="001B3B4E" w:rsidRPr="001B3B4E" w:rsidRDefault="001B3B4E" w:rsidP="001B3B4E">
            <w:pPr>
              <w:suppressAutoHyphens w:val="0"/>
              <w:rPr>
                <w:rFonts w:ascii="Verdana" w:hAnsi="Verdana"/>
                <w:b/>
                <w:lang w:eastAsia="pl-PL"/>
              </w:rPr>
            </w:pPr>
            <w:r w:rsidRPr="001B3B4E">
              <w:rPr>
                <w:rFonts w:ascii="Verdana" w:hAnsi="Verdana"/>
                <w:b/>
                <w:lang w:eastAsia="pl-PL"/>
              </w:rPr>
              <w:t>Nazwa (firma)</w:t>
            </w:r>
          </w:p>
          <w:p w:rsidR="001B3B4E" w:rsidRPr="001B3B4E" w:rsidRDefault="001B3B4E" w:rsidP="001B3B4E">
            <w:pPr>
              <w:suppressAutoHyphens w:val="0"/>
              <w:rPr>
                <w:rFonts w:ascii="Verdana" w:hAnsi="Verdana"/>
                <w:b/>
                <w:bCs/>
                <w:iCs/>
                <w:lang w:eastAsia="pl-PL"/>
              </w:rPr>
            </w:pPr>
            <w:r w:rsidRPr="001B3B4E">
              <w:rPr>
                <w:rFonts w:ascii="Verdana" w:hAnsi="Verdana"/>
                <w:b/>
                <w:lang w:eastAsia="pl-PL"/>
              </w:rPr>
              <w:t>i adres Wykonawcy</w:t>
            </w:r>
          </w:p>
        </w:tc>
        <w:tc>
          <w:tcPr>
            <w:tcW w:w="4183" w:type="dxa"/>
            <w:shd w:val="clear" w:color="auto" w:fill="auto"/>
          </w:tcPr>
          <w:p w:rsidR="001B3B4E" w:rsidRPr="001B3B4E" w:rsidRDefault="001B3B4E" w:rsidP="001B3B4E">
            <w:pPr>
              <w:suppressAutoHyphens w:val="0"/>
              <w:jc w:val="both"/>
              <w:rPr>
                <w:rFonts w:ascii="Verdana" w:hAnsi="Verdana"/>
                <w:b/>
                <w:bCs/>
                <w:iCs/>
                <w:lang w:eastAsia="pl-PL"/>
              </w:rPr>
            </w:pPr>
            <w:r w:rsidRPr="001B3B4E">
              <w:rPr>
                <w:rFonts w:ascii="Verdana" w:hAnsi="Verdana"/>
                <w:b/>
                <w:bCs/>
                <w:iCs/>
                <w:lang w:eastAsia="pl-PL"/>
              </w:rPr>
              <w:t>Punktacja</w:t>
            </w:r>
          </w:p>
        </w:tc>
      </w:tr>
      <w:tr w:rsidR="001B3B4E" w:rsidRPr="001B3B4E" w:rsidTr="001B3B4E">
        <w:tc>
          <w:tcPr>
            <w:tcW w:w="972" w:type="dxa"/>
            <w:shd w:val="clear" w:color="auto" w:fill="auto"/>
          </w:tcPr>
          <w:p w:rsidR="001B3B4E" w:rsidRPr="001B3B4E" w:rsidRDefault="001B3B4E" w:rsidP="001B3B4E">
            <w:pPr>
              <w:suppressAutoHyphens w:val="0"/>
              <w:jc w:val="center"/>
              <w:rPr>
                <w:rFonts w:ascii="Verdana" w:hAnsi="Verdana"/>
                <w:lang w:eastAsia="pl-PL"/>
              </w:rPr>
            </w:pPr>
            <w:r w:rsidRPr="001B3B4E">
              <w:rPr>
                <w:rFonts w:ascii="Verdana" w:hAnsi="Verdana"/>
                <w:lang w:eastAsia="pl-PL"/>
              </w:rPr>
              <w:t>3</w:t>
            </w:r>
          </w:p>
        </w:tc>
        <w:tc>
          <w:tcPr>
            <w:tcW w:w="3656" w:type="dxa"/>
            <w:shd w:val="clear" w:color="auto" w:fill="auto"/>
          </w:tcPr>
          <w:p w:rsidR="001B3B4E" w:rsidRPr="001B3B4E" w:rsidRDefault="001B3B4E" w:rsidP="001B3B4E">
            <w:pPr>
              <w:suppressAutoHyphens w:val="0"/>
              <w:jc w:val="both"/>
              <w:rPr>
                <w:rFonts w:ascii="Verdana" w:hAnsi="Verdana"/>
                <w:lang w:eastAsia="pl-PL"/>
              </w:rPr>
            </w:pPr>
            <w:r w:rsidRPr="001B3B4E">
              <w:rPr>
                <w:rFonts w:ascii="Verdana" w:hAnsi="Verdana"/>
                <w:lang w:eastAsia="pl-PL"/>
              </w:rPr>
              <w:t xml:space="preserve">Si4iT Sp. z o.o., </w:t>
            </w:r>
          </w:p>
          <w:p w:rsidR="001B3B4E" w:rsidRPr="001B3B4E" w:rsidRDefault="001B3B4E" w:rsidP="001B3B4E">
            <w:pPr>
              <w:suppressAutoHyphens w:val="0"/>
              <w:jc w:val="both"/>
              <w:rPr>
                <w:rFonts w:ascii="Verdana" w:hAnsi="Verdana"/>
                <w:lang w:eastAsia="pl-PL"/>
              </w:rPr>
            </w:pPr>
            <w:r w:rsidRPr="001B3B4E">
              <w:rPr>
                <w:rFonts w:ascii="Verdana" w:hAnsi="Verdana"/>
                <w:lang w:eastAsia="pl-PL"/>
              </w:rPr>
              <w:t>ul. Uczniowska 23A</w:t>
            </w:r>
          </w:p>
          <w:p w:rsidR="001B3B4E" w:rsidRPr="001B3B4E" w:rsidRDefault="001B3B4E" w:rsidP="001B3B4E">
            <w:pPr>
              <w:suppressAutoHyphens w:val="0"/>
              <w:jc w:val="both"/>
              <w:rPr>
                <w:rFonts w:ascii="Verdana" w:hAnsi="Verdana"/>
                <w:lang w:eastAsia="pl-PL"/>
              </w:rPr>
            </w:pPr>
            <w:r w:rsidRPr="001B3B4E">
              <w:rPr>
                <w:rFonts w:ascii="Verdana" w:hAnsi="Verdana"/>
                <w:lang w:eastAsia="pl-PL"/>
              </w:rPr>
              <w:t>52-222 Wrocław</w:t>
            </w:r>
          </w:p>
        </w:tc>
        <w:tc>
          <w:tcPr>
            <w:tcW w:w="4183" w:type="dxa"/>
          </w:tcPr>
          <w:p w:rsidR="001B3B4E" w:rsidRPr="001B3B4E" w:rsidRDefault="001B3B4E" w:rsidP="001B3B4E">
            <w:pPr>
              <w:widowControl w:val="0"/>
              <w:spacing w:line="120" w:lineRule="atLeast"/>
              <w:ind w:left="-52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1B3B4E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Kryterium „Cena” Pc = 100 pkt</w:t>
            </w:r>
          </w:p>
          <w:p w:rsidR="001B3B4E" w:rsidRPr="001B3B4E" w:rsidRDefault="001B3B4E" w:rsidP="001B3B4E">
            <w:pPr>
              <w:widowControl w:val="0"/>
              <w:spacing w:line="120" w:lineRule="atLeast"/>
              <w:ind w:left="-52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1B3B4E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Razem: </w:t>
            </w:r>
            <w:r w:rsidRPr="001B3B4E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100 pkt</w:t>
            </w:r>
          </w:p>
        </w:tc>
      </w:tr>
    </w:tbl>
    <w:p w:rsidR="001B3B4E" w:rsidRPr="001B3B4E" w:rsidRDefault="001B3B4E" w:rsidP="001B3B4E">
      <w:pPr>
        <w:suppressAutoHyphens w:val="0"/>
        <w:ind w:left="795"/>
        <w:jc w:val="both"/>
        <w:rPr>
          <w:rFonts w:ascii="Verdana" w:hAnsi="Verdana"/>
          <w:b/>
          <w:lang w:eastAsia="pl-PL"/>
        </w:rPr>
      </w:pPr>
    </w:p>
    <w:p w:rsidR="001B3B4E" w:rsidRPr="001B3B4E" w:rsidRDefault="001B3B4E" w:rsidP="001B3B4E">
      <w:pPr>
        <w:numPr>
          <w:ilvl w:val="0"/>
          <w:numId w:val="2"/>
        </w:numPr>
        <w:suppressAutoHyphens w:val="0"/>
        <w:jc w:val="both"/>
        <w:rPr>
          <w:rFonts w:ascii="Verdana" w:hAnsi="Verdana"/>
          <w:b/>
          <w:lang w:eastAsia="pl-PL"/>
        </w:rPr>
      </w:pPr>
      <w:r w:rsidRPr="001B3B4E">
        <w:rPr>
          <w:rFonts w:ascii="Verdana" w:hAnsi="Verdana"/>
          <w:b/>
          <w:lang w:eastAsia="pl-PL"/>
        </w:rPr>
        <w:t xml:space="preserve">w części nr 5 tj. </w:t>
      </w:r>
      <w:r w:rsidRPr="001B3B4E">
        <w:rPr>
          <w:rFonts w:ascii="Verdana" w:hAnsi="Verdana"/>
          <w:b/>
          <w:bCs/>
          <w:lang w:eastAsia="pl-PL"/>
        </w:rPr>
        <w:t>Dostawa 12 sztuk dysków twardych</w:t>
      </w:r>
      <w:r w:rsidRPr="001B3B4E">
        <w:rPr>
          <w:rFonts w:ascii="Verdana" w:hAnsi="Verdana"/>
          <w:lang w:eastAsia="pl-PL"/>
        </w:rPr>
        <w:t xml:space="preserve">, </w:t>
      </w:r>
      <w:r w:rsidRPr="001B3B4E">
        <w:rPr>
          <w:rFonts w:ascii="Verdana" w:hAnsi="Verdana"/>
          <w:bCs/>
          <w:lang w:eastAsia="pl-PL"/>
        </w:rPr>
        <w:t>oferta złożona przez:</w:t>
      </w:r>
      <w:r w:rsidRPr="001B3B4E">
        <w:rPr>
          <w:rFonts w:ascii="Verdana" w:hAnsi="Verdana"/>
          <w:lang w:eastAsia="pl-PL"/>
        </w:rPr>
        <w:t xml:space="preserve"> </w:t>
      </w:r>
    </w:p>
    <w:p w:rsidR="001B3B4E" w:rsidRPr="001B3B4E" w:rsidRDefault="001B3B4E" w:rsidP="001B3B4E">
      <w:pPr>
        <w:suppressAutoHyphens w:val="0"/>
        <w:ind w:left="795"/>
        <w:jc w:val="both"/>
        <w:rPr>
          <w:rFonts w:ascii="Verdana" w:hAnsi="Verdana"/>
          <w:lang w:eastAsia="pl-PL"/>
        </w:rPr>
      </w:pPr>
      <w:r w:rsidRPr="001B3B4E">
        <w:rPr>
          <w:rFonts w:ascii="Verdana" w:hAnsi="Verdana"/>
          <w:lang w:eastAsia="pl-PL"/>
        </w:rPr>
        <w:t xml:space="preserve">Si4iT Sp. z o.o., </w:t>
      </w:r>
    </w:p>
    <w:p w:rsidR="001B3B4E" w:rsidRPr="001B3B4E" w:rsidRDefault="001B3B4E" w:rsidP="001B3B4E">
      <w:pPr>
        <w:suppressAutoHyphens w:val="0"/>
        <w:ind w:left="795"/>
        <w:jc w:val="both"/>
        <w:rPr>
          <w:rFonts w:ascii="Verdana" w:hAnsi="Verdana"/>
          <w:lang w:eastAsia="pl-PL"/>
        </w:rPr>
      </w:pPr>
      <w:r w:rsidRPr="001B3B4E">
        <w:rPr>
          <w:rFonts w:ascii="Verdana" w:hAnsi="Verdana"/>
          <w:lang w:eastAsia="pl-PL"/>
        </w:rPr>
        <w:t>ul. Uczniowska 23A</w:t>
      </w:r>
    </w:p>
    <w:p w:rsidR="001B3B4E" w:rsidRPr="001B3B4E" w:rsidRDefault="001B3B4E" w:rsidP="001B3B4E">
      <w:pPr>
        <w:suppressAutoHyphens w:val="0"/>
        <w:ind w:left="795"/>
        <w:jc w:val="both"/>
        <w:rPr>
          <w:rFonts w:ascii="Verdana" w:hAnsi="Verdana"/>
          <w:lang w:eastAsia="pl-PL"/>
        </w:rPr>
      </w:pPr>
      <w:r w:rsidRPr="001B3B4E">
        <w:rPr>
          <w:rFonts w:ascii="Verdana" w:hAnsi="Verdana"/>
          <w:lang w:eastAsia="pl-PL"/>
        </w:rPr>
        <w:t>52-222 Wrocław</w:t>
      </w:r>
    </w:p>
    <w:p w:rsidR="001B3B4E" w:rsidRDefault="001B3B4E" w:rsidP="001B3B4E">
      <w:pPr>
        <w:suppressAutoHyphens w:val="0"/>
        <w:ind w:left="795"/>
        <w:jc w:val="both"/>
        <w:rPr>
          <w:rFonts w:ascii="Verdana" w:hAnsi="Verdana"/>
          <w:b/>
          <w:lang w:eastAsia="pl-PL"/>
        </w:rPr>
      </w:pPr>
      <w:r w:rsidRPr="001B3B4E">
        <w:rPr>
          <w:rFonts w:ascii="Verdana" w:hAnsi="Verdana"/>
          <w:lang w:eastAsia="pl-PL"/>
        </w:rPr>
        <w:t xml:space="preserve">wartość brutto oferty: </w:t>
      </w:r>
      <w:r w:rsidRPr="001B3B4E">
        <w:rPr>
          <w:rFonts w:ascii="Verdana" w:hAnsi="Verdana"/>
          <w:b/>
          <w:lang w:eastAsia="pl-PL"/>
        </w:rPr>
        <w:t>14 081,04</w:t>
      </w:r>
      <w:r w:rsidRPr="001B3B4E">
        <w:rPr>
          <w:rFonts w:ascii="Verdana" w:hAnsi="Verdana"/>
          <w:lang w:eastAsia="pl-PL"/>
        </w:rPr>
        <w:t xml:space="preserve"> </w:t>
      </w:r>
      <w:r w:rsidRPr="001B3B4E">
        <w:rPr>
          <w:rFonts w:ascii="Verdana" w:hAnsi="Verdana"/>
          <w:b/>
          <w:lang w:eastAsia="pl-PL"/>
        </w:rPr>
        <w:t xml:space="preserve">zł </w:t>
      </w:r>
    </w:p>
    <w:p w:rsidR="001B3B4E" w:rsidRPr="001B3B4E" w:rsidRDefault="001B3B4E" w:rsidP="001B3B4E">
      <w:pPr>
        <w:suppressAutoHyphens w:val="0"/>
        <w:ind w:left="795"/>
        <w:jc w:val="both"/>
        <w:rPr>
          <w:rFonts w:ascii="Verdana" w:hAnsi="Verdana"/>
          <w:b/>
          <w:bCs/>
        </w:rPr>
      </w:pPr>
    </w:p>
    <w:p w:rsidR="001B3B4E" w:rsidRPr="001B3B4E" w:rsidRDefault="001B3B4E" w:rsidP="001B3B4E">
      <w:pPr>
        <w:suppressAutoHyphens w:val="0"/>
        <w:ind w:left="708"/>
        <w:jc w:val="both"/>
        <w:rPr>
          <w:rFonts w:ascii="Verdana" w:hAnsi="Verdana"/>
          <w:lang w:eastAsia="pl-PL"/>
        </w:rPr>
      </w:pPr>
      <w:r w:rsidRPr="001B3B4E">
        <w:rPr>
          <w:rFonts w:ascii="Verdana" w:hAnsi="Verdana"/>
          <w:lang w:eastAsia="pl-PL"/>
        </w:rPr>
        <w:t>Uzasadnienie wyboru oferty:</w:t>
      </w:r>
    </w:p>
    <w:p w:rsidR="001B3B4E" w:rsidRPr="001B3B4E" w:rsidRDefault="001B3B4E" w:rsidP="001B3B4E">
      <w:pPr>
        <w:suppressAutoHyphens w:val="0"/>
        <w:ind w:left="708"/>
        <w:jc w:val="both"/>
        <w:rPr>
          <w:rFonts w:ascii="Verdana" w:hAnsi="Verdana"/>
          <w:lang w:eastAsia="pl-PL"/>
        </w:rPr>
      </w:pPr>
      <w:r w:rsidRPr="001B3B4E">
        <w:rPr>
          <w:rFonts w:ascii="Verdana" w:hAnsi="Verdana"/>
          <w:lang w:eastAsia="pl-PL"/>
        </w:rPr>
        <w:t>Wybrana oferta spełnia wszystkie wymagania Zamawiającego zawarte w SWZ i uzyskała największą liczbę punktów dla wyznaczonych kryteriów oceny ofert.</w:t>
      </w:r>
    </w:p>
    <w:p w:rsidR="001B3B4E" w:rsidRPr="001B3B4E" w:rsidRDefault="001B3B4E" w:rsidP="001B3B4E">
      <w:pPr>
        <w:suppressAutoHyphens w:val="0"/>
        <w:ind w:left="708"/>
        <w:jc w:val="both"/>
        <w:rPr>
          <w:rFonts w:ascii="Verdana" w:hAnsi="Verdana"/>
          <w:lang w:eastAsia="pl-PL"/>
        </w:rPr>
      </w:pPr>
    </w:p>
    <w:p w:rsidR="001B3B4E" w:rsidRPr="001B3B4E" w:rsidRDefault="00AE79F1" w:rsidP="001B3B4E">
      <w:pPr>
        <w:suppressAutoHyphens w:val="0"/>
        <w:ind w:left="708"/>
        <w:jc w:val="both"/>
        <w:rPr>
          <w:rFonts w:ascii="Verdana" w:hAnsi="Verdana"/>
          <w:lang w:eastAsia="pl-PL"/>
        </w:rPr>
      </w:pPr>
      <w:r>
        <w:rPr>
          <w:rFonts w:ascii="Verdana" w:hAnsi="Verdana"/>
          <w:lang w:eastAsia="pl-PL"/>
        </w:rPr>
        <w:lastRenderedPageBreak/>
        <w:t xml:space="preserve"> </w:t>
      </w:r>
      <w:r w:rsidR="001B3B4E" w:rsidRPr="001B3B4E">
        <w:rPr>
          <w:rFonts w:ascii="Verdana" w:hAnsi="Verdana"/>
          <w:lang w:eastAsia="pl-PL"/>
        </w:rPr>
        <w:t>Poniżej przedstawiamy punktację przyznaną Wykonawcom:</w:t>
      </w:r>
    </w:p>
    <w:tbl>
      <w:tblPr>
        <w:tblW w:w="8981" w:type="dxa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3656"/>
        <w:gridCol w:w="4353"/>
      </w:tblGrid>
      <w:tr w:rsidR="001B3B4E" w:rsidRPr="001B3B4E" w:rsidTr="00675879">
        <w:tc>
          <w:tcPr>
            <w:tcW w:w="972" w:type="dxa"/>
            <w:shd w:val="clear" w:color="auto" w:fill="auto"/>
          </w:tcPr>
          <w:p w:rsidR="001B3B4E" w:rsidRPr="001B3B4E" w:rsidRDefault="001B3B4E" w:rsidP="001B3B4E">
            <w:pPr>
              <w:suppressAutoHyphens w:val="0"/>
              <w:jc w:val="both"/>
              <w:rPr>
                <w:rFonts w:ascii="Verdana" w:hAnsi="Verdana"/>
                <w:b/>
                <w:bCs/>
                <w:iCs/>
                <w:lang w:eastAsia="pl-PL"/>
              </w:rPr>
            </w:pPr>
            <w:r w:rsidRPr="001B3B4E">
              <w:rPr>
                <w:rFonts w:ascii="Verdana" w:hAnsi="Verdana"/>
                <w:b/>
                <w:bCs/>
                <w:iCs/>
                <w:lang w:eastAsia="pl-PL"/>
              </w:rPr>
              <w:t>Numer oferty</w:t>
            </w:r>
          </w:p>
        </w:tc>
        <w:tc>
          <w:tcPr>
            <w:tcW w:w="3656" w:type="dxa"/>
            <w:shd w:val="clear" w:color="auto" w:fill="auto"/>
          </w:tcPr>
          <w:p w:rsidR="001B3B4E" w:rsidRPr="001B3B4E" w:rsidRDefault="001B3B4E" w:rsidP="001B3B4E">
            <w:pPr>
              <w:suppressAutoHyphens w:val="0"/>
              <w:rPr>
                <w:rFonts w:ascii="Verdana" w:hAnsi="Verdana"/>
                <w:b/>
                <w:lang w:eastAsia="pl-PL"/>
              </w:rPr>
            </w:pPr>
            <w:r w:rsidRPr="001B3B4E">
              <w:rPr>
                <w:rFonts w:ascii="Verdana" w:hAnsi="Verdana"/>
                <w:b/>
                <w:lang w:eastAsia="pl-PL"/>
              </w:rPr>
              <w:t>Nazwa (firma)</w:t>
            </w:r>
          </w:p>
          <w:p w:rsidR="001B3B4E" w:rsidRPr="001B3B4E" w:rsidRDefault="001B3B4E" w:rsidP="001B3B4E">
            <w:pPr>
              <w:suppressAutoHyphens w:val="0"/>
              <w:rPr>
                <w:rFonts w:ascii="Verdana" w:hAnsi="Verdana"/>
                <w:b/>
                <w:bCs/>
                <w:iCs/>
                <w:lang w:eastAsia="pl-PL"/>
              </w:rPr>
            </w:pPr>
            <w:r w:rsidRPr="001B3B4E">
              <w:rPr>
                <w:rFonts w:ascii="Verdana" w:hAnsi="Verdana"/>
                <w:b/>
                <w:lang w:eastAsia="pl-PL"/>
              </w:rPr>
              <w:t>i adres Wykonawcy</w:t>
            </w:r>
          </w:p>
        </w:tc>
        <w:tc>
          <w:tcPr>
            <w:tcW w:w="4353" w:type="dxa"/>
            <w:shd w:val="clear" w:color="auto" w:fill="auto"/>
          </w:tcPr>
          <w:p w:rsidR="001B3B4E" w:rsidRPr="001B3B4E" w:rsidRDefault="001B3B4E" w:rsidP="001B3B4E">
            <w:pPr>
              <w:suppressAutoHyphens w:val="0"/>
              <w:jc w:val="both"/>
              <w:rPr>
                <w:rFonts w:ascii="Verdana" w:hAnsi="Verdana"/>
                <w:b/>
                <w:bCs/>
                <w:iCs/>
                <w:lang w:eastAsia="pl-PL"/>
              </w:rPr>
            </w:pPr>
            <w:r w:rsidRPr="001B3B4E">
              <w:rPr>
                <w:rFonts w:ascii="Verdana" w:hAnsi="Verdana"/>
                <w:b/>
                <w:bCs/>
                <w:iCs/>
                <w:lang w:eastAsia="pl-PL"/>
              </w:rPr>
              <w:t>Punktacja</w:t>
            </w:r>
          </w:p>
        </w:tc>
      </w:tr>
      <w:tr w:rsidR="001B3B4E" w:rsidRPr="001B3B4E" w:rsidTr="00675879">
        <w:tc>
          <w:tcPr>
            <w:tcW w:w="972" w:type="dxa"/>
            <w:shd w:val="clear" w:color="auto" w:fill="auto"/>
          </w:tcPr>
          <w:p w:rsidR="001B3B4E" w:rsidRPr="001B3B4E" w:rsidRDefault="001B3B4E" w:rsidP="001B3B4E">
            <w:pPr>
              <w:suppressAutoHyphens w:val="0"/>
              <w:jc w:val="center"/>
              <w:rPr>
                <w:rFonts w:ascii="Verdana" w:hAnsi="Verdana"/>
                <w:lang w:eastAsia="pl-PL"/>
              </w:rPr>
            </w:pPr>
            <w:r w:rsidRPr="001B3B4E">
              <w:rPr>
                <w:rFonts w:ascii="Verdana" w:hAnsi="Verdana"/>
                <w:lang w:eastAsia="pl-PL"/>
              </w:rPr>
              <w:t>3</w:t>
            </w:r>
          </w:p>
        </w:tc>
        <w:tc>
          <w:tcPr>
            <w:tcW w:w="3656" w:type="dxa"/>
            <w:shd w:val="clear" w:color="auto" w:fill="auto"/>
          </w:tcPr>
          <w:p w:rsidR="001B3B4E" w:rsidRPr="001B3B4E" w:rsidRDefault="001B3B4E" w:rsidP="001B3B4E">
            <w:pPr>
              <w:suppressAutoHyphens w:val="0"/>
              <w:jc w:val="both"/>
              <w:rPr>
                <w:rFonts w:ascii="Verdana" w:hAnsi="Verdana"/>
                <w:lang w:eastAsia="pl-PL"/>
              </w:rPr>
            </w:pPr>
            <w:r w:rsidRPr="001B3B4E">
              <w:rPr>
                <w:rFonts w:ascii="Verdana" w:hAnsi="Verdana"/>
                <w:lang w:eastAsia="pl-PL"/>
              </w:rPr>
              <w:t xml:space="preserve">Si4iT Sp. z o.o., </w:t>
            </w:r>
          </w:p>
          <w:p w:rsidR="001B3B4E" w:rsidRPr="001B3B4E" w:rsidRDefault="001B3B4E" w:rsidP="001B3B4E">
            <w:pPr>
              <w:suppressAutoHyphens w:val="0"/>
              <w:jc w:val="both"/>
              <w:rPr>
                <w:rFonts w:ascii="Verdana" w:hAnsi="Verdana"/>
                <w:lang w:eastAsia="pl-PL"/>
              </w:rPr>
            </w:pPr>
            <w:r w:rsidRPr="001B3B4E">
              <w:rPr>
                <w:rFonts w:ascii="Verdana" w:hAnsi="Verdana"/>
                <w:lang w:eastAsia="pl-PL"/>
              </w:rPr>
              <w:t>ul. Uczniowska 23A</w:t>
            </w:r>
          </w:p>
          <w:p w:rsidR="001B3B4E" w:rsidRPr="001B3B4E" w:rsidRDefault="001B3B4E" w:rsidP="001B3B4E">
            <w:pPr>
              <w:suppressAutoHyphens w:val="0"/>
              <w:jc w:val="both"/>
              <w:rPr>
                <w:rFonts w:ascii="Verdana" w:hAnsi="Verdana"/>
                <w:lang w:eastAsia="pl-PL"/>
              </w:rPr>
            </w:pPr>
            <w:r w:rsidRPr="001B3B4E">
              <w:rPr>
                <w:rFonts w:ascii="Verdana" w:hAnsi="Verdana"/>
                <w:lang w:eastAsia="pl-PL"/>
              </w:rPr>
              <w:t>52-222 Wrocław</w:t>
            </w:r>
          </w:p>
        </w:tc>
        <w:tc>
          <w:tcPr>
            <w:tcW w:w="4353" w:type="dxa"/>
          </w:tcPr>
          <w:p w:rsidR="001B3B4E" w:rsidRPr="001B3B4E" w:rsidRDefault="001B3B4E" w:rsidP="001B3B4E">
            <w:pPr>
              <w:widowControl w:val="0"/>
              <w:spacing w:line="120" w:lineRule="atLeast"/>
              <w:ind w:left="-52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1B3B4E">
              <w:rPr>
                <w:rFonts w:ascii="Verdana" w:hAnsi="Verdana" w:cs="Arial"/>
                <w:b/>
                <w:sz w:val="18"/>
                <w:szCs w:val="18"/>
              </w:rPr>
              <w:t xml:space="preserve">Kryterium „Cena” Pc = </w:t>
            </w:r>
            <w:r w:rsidRPr="001B3B4E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60 pkt</w:t>
            </w:r>
          </w:p>
          <w:p w:rsidR="001B3B4E" w:rsidRPr="001B3B4E" w:rsidRDefault="00AE79F1" w:rsidP="001B3B4E">
            <w:pPr>
              <w:widowControl w:val="0"/>
              <w:tabs>
                <w:tab w:val="center" w:pos="716"/>
              </w:tabs>
              <w:spacing w:line="120" w:lineRule="atLeast"/>
              <w:ind w:left="-52"/>
              <w:rPr>
                <w:rFonts w:ascii="Verdana" w:eastAsia="Calibri" w:hAnsi="Verdana" w:cs="Arial"/>
                <w:b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sz w:val="18"/>
                <w:szCs w:val="18"/>
              </w:rPr>
              <w:t>Kryterium „O</w:t>
            </w:r>
            <w:r w:rsidR="001B3B4E" w:rsidRPr="001B3B4E">
              <w:rPr>
                <w:rFonts w:ascii="Verdana" w:eastAsia="Calibri" w:hAnsi="Verdana" w:cs="Arial"/>
                <w:b/>
                <w:sz w:val="18"/>
                <w:szCs w:val="18"/>
              </w:rPr>
              <w:t>kres gwarancji” Pg =</w:t>
            </w:r>
            <w:r w:rsidR="00675879">
              <w:rPr>
                <w:rFonts w:ascii="Verdana" w:eastAsia="Calibri" w:hAnsi="Verdana" w:cs="Arial"/>
                <w:b/>
                <w:sz w:val="18"/>
                <w:szCs w:val="18"/>
              </w:rPr>
              <w:t xml:space="preserve"> </w:t>
            </w:r>
            <w:r w:rsidR="001B3B4E" w:rsidRPr="001B3B4E">
              <w:rPr>
                <w:rFonts w:ascii="Verdana" w:eastAsia="Calibri" w:hAnsi="Verdana" w:cs="Arial"/>
                <w:b/>
                <w:sz w:val="18"/>
                <w:szCs w:val="18"/>
              </w:rPr>
              <w:t>0 pkt</w:t>
            </w:r>
          </w:p>
          <w:p w:rsidR="001B3B4E" w:rsidRPr="001B3B4E" w:rsidRDefault="001B3B4E" w:rsidP="001B3B4E">
            <w:pPr>
              <w:widowControl w:val="0"/>
              <w:tabs>
                <w:tab w:val="center" w:pos="716"/>
              </w:tabs>
              <w:spacing w:line="120" w:lineRule="atLeast"/>
              <w:ind w:left="-52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1B3B4E">
              <w:rPr>
                <w:rFonts w:ascii="Verdana" w:eastAsia="Calibri" w:hAnsi="Verdana" w:cs="Arial"/>
                <w:b/>
                <w:sz w:val="18"/>
                <w:szCs w:val="18"/>
              </w:rPr>
              <w:t xml:space="preserve">Kryterium „Termin dostawy” </w:t>
            </w:r>
            <w:r w:rsidR="00B1155B">
              <w:rPr>
                <w:rFonts w:ascii="Verdana" w:eastAsia="Calibri" w:hAnsi="Verdana" w:cs="Arial"/>
                <w:b/>
                <w:sz w:val="18"/>
                <w:szCs w:val="18"/>
              </w:rPr>
              <w:t xml:space="preserve">Pt </w:t>
            </w:r>
            <w:r w:rsidRPr="001B3B4E">
              <w:rPr>
                <w:rFonts w:ascii="Verdana" w:eastAsia="Calibri" w:hAnsi="Verdana" w:cs="Arial"/>
                <w:b/>
                <w:sz w:val="18"/>
                <w:szCs w:val="18"/>
              </w:rPr>
              <w:t>= 0 pkt</w:t>
            </w:r>
          </w:p>
          <w:p w:rsidR="001B3B4E" w:rsidRPr="001B3B4E" w:rsidRDefault="001B3B4E" w:rsidP="001B3B4E">
            <w:pPr>
              <w:widowControl w:val="0"/>
              <w:spacing w:line="120" w:lineRule="atLeast"/>
              <w:ind w:left="-52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1B3B4E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Razem: 60 pkt</w:t>
            </w:r>
          </w:p>
        </w:tc>
      </w:tr>
    </w:tbl>
    <w:p w:rsidR="001B3B4E" w:rsidRPr="001B3B4E" w:rsidRDefault="001B3B4E" w:rsidP="001B3B4E">
      <w:pPr>
        <w:suppressAutoHyphens w:val="0"/>
        <w:jc w:val="both"/>
        <w:rPr>
          <w:rFonts w:ascii="Verdana" w:hAnsi="Verdana"/>
        </w:rPr>
      </w:pPr>
    </w:p>
    <w:p w:rsidR="001B3B4E" w:rsidRDefault="001B3B4E" w:rsidP="001B3B4E">
      <w:pPr>
        <w:numPr>
          <w:ilvl w:val="0"/>
          <w:numId w:val="2"/>
        </w:numPr>
        <w:tabs>
          <w:tab w:val="left" w:pos="0"/>
        </w:tabs>
        <w:jc w:val="both"/>
        <w:rPr>
          <w:rFonts w:ascii="Verdana" w:hAnsi="Verdana"/>
          <w:kern w:val="1"/>
        </w:rPr>
      </w:pPr>
      <w:r w:rsidRPr="001B3B4E">
        <w:rPr>
          <w:rFonts w:ascii="Verdana" w:hAnsi="Verdana"/>
          <w:b/>
          <w:kern w:val="1"/>
        </w:rPr>
        <w:t>w części nr 6 tj. Dostawa 1 sztuki licencji Visual Studio Professional w/MSDN License/Software Assurance Pack Gov OPEN 1 License NL Qlfd (Kod producenta: 77D-00105) wraz z roczną subskrypcją MSDN lub dostawa produktu równoważnego</w:t>
      </w:r>
      <w:r w:rsidRPr="001B3B4E">
        <w:rPr>
          <w:rFonts w:ascii="Verdana" w:hAnsi="Verdana"/>
          <w:kern w:val="1"/>
        </w:rPr>
        <w:t>, oferta złożona przez:</w:t>
      </w:r>
    </w:p>
    <w:p w:rsidR="00D2077F" w:rsidRPr="001B3B4E" w:rsidRDefault="00D2077F" w:rsidP="00D2077F">
      <w:pPr>
        <w:suppressAutoHyphens w:val="0"/>
        <w:ind w:left="795"/>
        <w:jc w:val="both"/>
        <w:rPr>
          <w:rFonts w:ascii="Verdana" w:hAnsi="Verdana"/>
          <w:lang w:eastAsia="pl-PL"/>
        </w:rPr>
      </w:pPr>
      <w:r w:rsidRPr="001B3B4E">
        <w:rPr>
          <w:rFonts w:ascii="Verdana" w:hAnsi="Verdana"/>
          <w:lang w:eastAsia="pl-PL"/>
        </w:rPr>
        <w:t xml:space="preserve">CORSOFT </w:t>
      </w:r>
    </w:p>
    <w:p w:rsidR="00D2077F" w:rsidRPr="001B3B4E" w:rsidRDefault="00D2077F" w:rsidP="00D2077F">
      <w:pPr>
        <w:suppressAutoHyphens w:val="0"/>
        <w:ind w:left="795"/>
        <w:jc w:val="both"/>
        <w:rPr>
          <w:rFonts w:ascii="Verdana" w:hAnsi="Verdana"/>
          <w:lang w:eastAsia="pl-PL"/>
        </w:rPr>
      </w:pPr>
      <w:r w:rsidRPr="001B3B4E">
        <w:rPr>
          <w:rFonts w:ascii="Verdana" w:hAnsi="Verdana"/>
          <w:lang w:eastAsia="pl-PL"/>
        </w:rPr>
        <w:t>Andrzej Korzeniewski</w:t>
      </w:r>
    </w:p>
    <w:p w:rsidR="00D2077F" w:rsidRPr="001B3B4E" w:rsidRDefault="00D2077F" w:rsidP="00D2077F">
      <w:pPr>
        <w:suppressAutoHyphens w:val="0"/>
        <w:ind w:left="795"/>
        <w:jc w:val="both"/>
        <w:rPr>
          <w:rFonts w:ascii="Verdana" w:hAnsi="Verdana"/>
          <w:lang w:eastAsia="pl-PL"/>
        </w:rPr>
      </w:pPr>
      <w:r w:rsidRPr="001B3B4E">
        <w:rPr>
          <w:rFonts w:ascii="Verdana" w:hAnsi="Verdana"/>
          <w:lang w:eastAsia="pl-PL"/>
        </w:rPr>
        <w:t>ul. Trzykrotki 6</w:t>
      </w:r>
    </w:p>
    <w:p w:rsidR="00D2077F" w:rsidRDefault="00D2077F" w:rsidP="00D2077F">
      <w:pPr>
        <w:tabs>
          <w:tab w:val="left" w:pos="0"/>
        </w:tabs>
        <w:ind w:left="795"/>
        <w:jc w:val="both"/>
        <w:rPr>
          <w:rFonts w:ascii="Verdana" w:hAnsi="Verdana"/>
          <w:kern w:val="1"/>
        </w:rPr>
      </w:pPr>
      <w:r w:rsidRPr="001B3B4E">
        <w:rPr>
          <w:rFonts w:ascii="Verdana" w:hAnsi="Verdana"/>
          <w:lang w:eastAsia="pl-PL"/>
        </w:rPr>
        <w:t>04-727 Warszawa</w:t>
      </w:r>
    </w:p>
    <w:p w:rsidR="001B3B4E" w:rsidRPr="001B3B4E" w:rsidRDefault="001B3B4E" w:rsidP="001B3B4E">
      <w:pPr>
        <w:tabs>
          <w:tab w:val="left" w:pos="0"/>
        </w:tabs>
        <w:ind w:left="795"/>
        <w:jc w:val="both"/>
        <w:rPr>
          <w:rFonts w:ascii="Verdana" w:hAnsi="Verdana"/>
          <w:b/>
          <w:kern w:val="1"/>
        </w:rPr>
      </w:pPr>
      <w:r w:rsidRPr="001B3B4E">
        <w:rPr>
          <w:rFonts w:ascii="Verdana" w:hAnsi="Verdana"/>
          <w:b/>
          <w:kern w:val="1"/>
        </w:rPr>
        <w:t xml:space="preserve">wartość brutto oferty: 5 403,39 zł </w:t>
      </w:r>
    </w:p>
    <w:p w:rsidR="001B3B4E" w:rsidRPr="001B3B4E" w:rsidRDefault="001B3B4E" w:rsidP="001B3B4E">
      <w:pPr>
        <w:tabs>
          <w:tab w:val="left" w:pos="0"/>
        </w:tabs>
        <w:ind w:left="795"/>
        <w:jc w:val="both"/>
        <w:rPr>
          <w:rFonts w:ascii="Verdana" w:hAnsi="Verdana"/>
          <w:b/>
          <w:kern w:val="1"/>
        </w:rPr>
      </w:pPr>
    </w:p>
    <w:p w:rsidR="001B3B4E" w:rsidRPr="001B3B4E" w:rsidRDefault="001B3B4E" w:rsidP="00D126D4">
      <w:pPr>
        <w:suppressAutoHyphens w:val="0"/>
        <w:ind w:left="795"/>
        <w:jc w:val="both"/>
        <w:rPr>
          <w:rFonts w:ascii="Verdana" w:hAnsi="Verdana"/>
          <w:lang w:eastAsia="pl-PL"/>
        </w:rPr>
      </w:pPr>
      <w:r w:rsidRPr="001B3B4E">
        <w:rPr>
          <w:rFonts w:ascii="Verdana" w:hAnsi="Verdana"/>
          <w:lang w:eastAsia="pl-PL"/>
        </w:rPr>
        <w:t>Uzasadnienie wyboru oferty:</w:t>
      </w:r>
    </w:p>
    <w:p w:rsidR="001B3B4E" w:rsidRPr="001B3B4E" w:rsidRDefault="001B3B4E" w:rsidP="00D126D4">
      <w:pPr>
        <w:suppressAutoHyphens w:val="0"/>
        <w:ind w:left="795"/>
        <w:jc w:val="both"/>
        <w:rPr>
          <w:rFonts w:ascii="Verdana" w:hAnsi="Verdana"/>
          <w:lang w:eastAsia="pl-PL"/>
        </w:rPr>
      </w:pPr>
      <w:r w:rsidRPr="001B3B4E">
        <w:rPr>
          <w:rFonts w:ascii="Verdana" w:hAnsi="Verdana"/>
          <w:lang w:eastAsia="pl-PL"/>
        </w:rPr>
        <w:t>Wybrana oferta spełnia wszystkie wymagania Zamawiającego zawarte w SWZ i uzyskała największą liczbę punktów dla wyznaczonych kryteriów oceny ofert.</w:t>
      </w:r>
    </w:p>
    <w:p w:rsidR="001B3B4E" w:rsidRPr="001B3B4E" w:rsidRDefault="001B3B4E" w:rsidP="001B3B4E">
      <w:pPr>
        <w:suppressAutoHyphens w:val="0"/>
        <w:ind w:left="708"/>
        <w:jc w:val="both"/>
        <w:rPr>
          <w:rFonts w:ascii="Verdana" w:hAnsi="Verdana"/>
          <w:lang w:eastAsia="pl-PL"/>
        </w:rPr>
      </w:pPr>
    </w:p>
    <w:p w:rsidR="001B3B4E" w:rsidRPr="001B3B4E" w:rsidRDefault="001B3B4E" w:rsidP="001B3B4E">
      <w:pPr>
        <w:suppressAutoHyphens w:val="0"/>
        <w:ind w:left="708"/>
        <w:jc w:val="both"/>
        <w:rPr>
          <w:rFonts w:ascii="Verdana" w:hAnsi="Verdana"/>
          <w:lang w:eastAsia="pl-PL"/>
        </w:rPr>
      </w:pPr>
      <w:r w:rsidRPr="001B3B4E">
        <w:rPr>
          <w:rFonts w:ascii="Verdana" w:hAnsi="Verdana"/>
          <w:lang w:eastAsia="pl-PL"/>
        </w:rPr>
        <w:t>Poniżej przedstawiamy punktację przyznaną Wykonawcom:</w:t>
      </w: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3656"/>
        <w:gridCol w:w="4183"/>
      </w:tblGrid>
      <w:tr w:rsidR="001B3B4E" w:rsidRPr="001B3B4E" w:rsidTr="001B3B4E">
        <w:tc>
          <w:tcPr>
            <w:tcW w:w="972" w:type="dxa"/>
            <w:shd w:val="clear" w:color="auto" w:fill="auto"/>
          </w:tcPr>
          <w:p w:rsidR="001B3B4E" w:rsidRPr="001B3B4E" w:rsidRDefault="001B3B4E" w:rsidP="001B3B4E">
            <w:pPr>
              <w:suppressAutoHyphens w:val="0"/>
              <w:jc w:val="both"/>
              <w:rPr>
                <w:rFonts w:ascii="Verdana" w:hAnsi="Verdana"/>
                <w:b/>
                <w:bCs/>
                <w:iCs/>
                <w:lang w:eastAsia="pl-PL"/>
              </w:rPr>
            </w:pPr>
            <w:r w:rsidRPr="001B3B4E">
              <w:rPr>
                <w:rFonts w:ascii="Verdana" w:hAnsi="Verdana"/>
                <w:b/>
                <w:bCs/>
                <w:iCs/>
                <w:lang w:eastAsia="pl-PL"/>
              </w:rPr>
              <w:t>Numer oferty</w:t>
            </w:r>
          </w:p>
        </w:tc>
        <w:tc>
          <w:tcPr>
            <w:tcW w:w="3656" w:type="dxa"/>
            <w:shd w:val="clear" w:color="auto" w:fill="auto"/>
          </w:tcPr>
          <w:p w:rsidR="001B3B4E" w:rsidRPr="001B3B4E" w:rsidRDefault="001B3B4E" w:rsidP="001B3B4E">
            <w:pPr>
              <w:suppressAutoHyphens w:val="0"/>
              <w:rPr>
                <w:rFonts w:ascii="Verdana" w:hAnsi="Verdana"/>
                <w:b/>
                <w:lang w:eastAsia="pl-PL"/>
              </w:rPr>
            </w:pPr>
            <w:r w:rsidRPr="001B3B4E">
              <w:rPr>
                <w:rFonts w:ascii="Verdana" w:hAnsi="Verdana"/>
                <w:b/>
                <w:lang w:eastAsia="pl-PL"/>
              </w:rPr>
              <w:t>Nazwa (firma)</w:t>
            </w:r>
          </w:p>
          <w:p w:rsidR="001B3B4E" w:rsidRPr="001B3B4E" w:rsidRDefault="001B3B4E" w:rsidP="001B3B4E">
            <w:pPr>
              <w:suppressAutoHyphens w:val="0"/>
              <w:rPr>
                <w:rFonts w:ascii="Verdana" w:hAnsi="Verdana"/>
                <w:b/>
                <w:bCs/>
                <w:iCs/>
                <w:lang w:eastAsia="pl-PL"/>
              </w:rPr>
            </w:pPr>
            <w:r w:rsidRPr="001B3B4E">
              <w:rPr>
                <w:rFonts w:ascii="Verdana" w:hAnsi="Verdana"/>
                <w:b/>
                <w:lang w:eastAsia="pl-PL"/>
              </w:rPr>
              <w:t>i adres Wykonawcy</w:t>
            </w:r>
          </w:p>
        </w:tc>
        <w:tc>
          <w:tcPr>
            <w:tcW w:w="4183" w:type="dxa"/>
            <w:shd w:val="clear" w:color="auto" w:fill="auto"/>
          </w:tcPr>
          <w:p w:rsidR="001B3B4E" w:rsidRPr="001B3B4E" w:rsidRDefault="001B3B4E" w:rsidP="001B3B4E">
            <w:pPr>
              <w:suppressAutoHyphens w:val="0"/>
              <w:jc w:val="both"/>
              <w:rPr>
                <w:rFonts w:ascii="Verdana" w:hAnsi="Verdana"/>
                <w:b/>
                <w:bCs/>
                <w:iCs/>
                <w:lang w:eastAsia="pl-PL"/>
              </w:rPr>
            </w:pPr>
            <w:r w:rsidRPr="001B3B4E">
              <w:rPr>
                <w:rFonts w:ascii="Verdana" w:hAnsi="Verdana"/>
                <w:b/>
                <w:bCs/>
                <w:iCs/>
                <w:lang w:eastAsia="pl-PL"/>
              </w:rPr>
              <w:t>Punktacja</w:t>
            </w:r>
          </w:p>
        </w:tc>
      </w:tr>
      <w:tr w:rsidR="001B3B4E" w:rsidRPr="001B3B4E" w:rsidTr="001B3B4E">
        <w:tc>
          <w:tcPr>
            <w:tcW w:w="972" w:type="dxa"/>
            <w:shd w:val="clear" w:color="auto" w:fill="auto"/>
          </w:tcPr>
          <w:p w:rsidR="001B3B4E" w:rsidRPr="001B3B4E" w:rsidRDefault="001B3B4E" w:rsidP="001B3B4E">
            <w:pPr>
              <w:suppressAutoHyphens w:val="0"/>
              <w:jc w:val="center"/>
              <w:rPr>
                <w:rFonts w:ascii="Verdana" w:hAnsi="Verdana"/>
                <w:lang w:eastAsia="pl-PL"/>
              </w:rPr>
            </w:pPr>
            <w:r w:rsidRPr="001B3B4E">
              <w:rPr>
                <w:rFonts w:ascii="Verdana" w:hAnsi="Verdana"/>
                <w:lang w:eastAsia="pl-PL"/>
              </w:rPr>
              <w:t>1</w:t>
            </w:r>
          </w:p>
        </w:tc>
        <w:tc>
          <w:tcPr>
            <w:tcW w:w="3656" w:type="dxa"/>
            <w:shd w:val="clear" w:color="auto" w:fill="auto"/>
          </w:tcPr>
          <w:p w:rsidR="001B3B4E" w:rsidRPr="001B3B4E" w:rsidRDefault="001B3B4E" w:rsidP="001B3B4E">
            <w:pPr>
              <w:suppressAutoHyphens w:val="0"/>
              <w:jc w:val="both"/>
              <w:rPr>
                <w:rFonts w:ascii="Verdana" w:hAnsi="Verdana"/>
                <w:lang w:eastAsia="pl-PL"/>
              </w:rPr>
            </w:pPr>
            <w:r w:rsidRPr="001B3B4E">
              <w:rPr>
                <w:rFonts w:ascii="Verdana" w:hAnsi="Verdana"/>
                <w:lang w:eastAsia="pl-PL"/>
              </w:rPr>
              <w:t xml:space="preserve">CORSOFT </w:t>
            </w:r>
          </w:p>
          <w:p w:rsidR="001B3B4E" w:rsidRPr="001B3B4E" w:rsidRDefault="001B3B4E" w:rsidP="001B3B4E">
            <w:pPr>
              <w:suppressAutoHyphens w:val="0"/>
              <w:jc w:val="both"/>
              <w:rPr>
                <w:rFonts w:ascii="Verdana" w:hAnsi="Verdana"/>
                <w:lang w:eastAsia="pl-PL"/>
              </w:rPr>
            </w:pPr>
            <w:r w:rsidRPr="001B3B4E">
              <w:rPr>
                <w:rFonts w:ascii="Verdana" w:hAnsi="Verdana"/>
                <w:lang w:eastAsia="pl-PL"/>
              </w:rPr>
              <w:t>Andrzej Korzeniewski</w:t>
            </w:r>
          </w:p>
          <w:p w:rsidR="001B3B4E" w:rsidRPr="001B3B4E" w:rsidRDefault="001B3B4E" w:rsidP="001B3B4E">
            <w:pPr>
              <w:suppressAutoHyphens w:val="0"/>
              <w:jc w:val="both"/>
              <w:rPr>
                <w:rFonts w:ascii="Verdana" w:hAnsi="Verdana"/>
                <w:lang w:eastAsia="pl-PL"/>
              </w:rPr>
            </w:pPr>
            <w:r w:rsidRPr="001B3B4E">
              <w:rPr>
                <w:rFonts w:ascii="Verdana" w:hAnsi="Verdana"/>
                <w:lang w:eastAsia="pl-PL"/>
              </w:rPr>
              <w:t>ul. Trzykrotki 6</w:t>
            </w:r>
          </w:p>
          <w:p w:rsidR="001B3B4E" w:rsidRPr="001B3B4E" w:rsidRDefault="001B3B4E" w:rsidP="001B3B4E">
            <w:pPr>
              <w:suppressAutoHyphens w:val="0"/>
              <w:jc w:val="both"/>
              <w:rPr>
                <w:rFonts w:ascii="Verdana" w:hAnsi="Verdana"/>
                <w:lang w:eastAsia="pl-PL"/>
              </w:rPr>
            </w:pPr>
            <w:r w:rsidRPr="001B3B4E">
              <w:rPr>
                <w:rFonts w:ascii="Verdana" w:hAnsi="Verdana"/>
                <w:lang w:eastAsia="pl-PL"/>
              </w:rPr>
              <w:t>04-727 Warszawa</w:t>
            </w:r>
          </w:p>
        </w:tc>
        <w:tc>
          <w:tcPr>
            <w:tcW w:w="4183" w:type="dxa"/>
          </w:tcPr>
          <w:p w:rsidR="001B3B4E" w:rsidRPr="001B3B4E" w:rsidRDefault="001B3B4E" w:rsidP="001B3B4E">
            <w:pPr>
              <w:widowControl w:val="0"/>
              <w:spacing w:line="120" w:lineRule="atLeast"/>
              <w:ind w:left="-52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1B3B4E">
              <w:rPr>
                <w:rFonts w:ascii="Verdana" w:hAnsi="Verdana" w:cs="Arial"/>
                <w:b/>
                <w:sz w:val="18"/>
                <w:szCs w:val="18"/>
              </w:rPr>
              <w:t xml:space="preserve">Kryterium „Cena” Pc = </w:t>
            </w:r>
            <w:r w:rsidRPr="001B3B4E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100 pkt</w:t>
            </w:r>
          </w:p>
          <w:p w:rsidR="001B3B4E" w:rsidRPr="001B3B4E" w:rsidRDefault="001B3B4E" w:rsidP="001B3B4E">
            <w:pPr>
              <w:widowControl w:val="0"/>
              <w:spacing w:line="120" w:lineRule="atLeast"/>
              <w:ind w:left="-52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1B3B4E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Razem: 100 pkt</w:t>
            </w:r>
          </w:p>
        </w:tc>
      </w:tr>
    </w:tbl>
    <w:p w:rsidR="001B3B4E" w:rsidRPr="001B3B4E" w:rsidRDefault="001B3B4E" w:rsidP="001B3B4E">
      <w:pPr>
        <w:suppressAutoHyphens w:val="0"/>
        <w:jc w:val="both"/>
        <w:rPr>
          <w:rFonts w:ascii="Verdana" w:hAnsi="Verdana"/>
        </w:rPr>
      </w:pPr>
    </w:p>
    <w:p w:rsidR="001B3B4E" w:rsidRPr="001B3B4E" w:rsidRDefault="001B3B4E" w:rsidP="001B3B4E">
      <w:pPr>
        <w:numPr>
          <w:ilvl w:val="0"/>
          <w:numId w:val="2"/>
        </w:numPr>
        <w:tabs>
          <w:tab w:val="left" w:pos="0"/>
        </w:tabs>
        <w:ind w:left="852" w:hanging="426"/>
        <w:jc w:val="both"/>
        <w:rPr>
          <w:rFonts w:ascii="Verdana" w:hAnsi="Verdana"/>
          <w:b/>
          <w:kern w:val="1"/>
        </w:rPr>
      </w:pPr>
      <w:r w:rsidRPr="001B3B4E">
        <w:rPr>
          <w:rFonts w:ascii="Verdana" w:hAnsi="Verdana"/>
          <w:b/>
          <w:kern w:val="1"/>
        </w:rPr>
        <w:t xml:space="preserve">w części nr 7 tj. </w:t>
      </w:r>
      <w:r w:rsidRPr="001B3B4E">
        <w:rPr>
          <w:rFonts w:ascii="Verdana" w:hAnsi="Verdana"/>
          <w:b/>
          <w:bCs/>
          <w:kern w:val="1"/>
        </w:rPr>
        <w:t>Dostawa 1 sztuki oprogramowania AdobeAcrobat Pro 2000 WIN z licencją wieczystą z polskojęzycznym interfejsem użytkownika lub produktu równoważnego</w:t>
      </w:r>
      <w:r w:rsidRPr="001B3B4E">
        <w:rPr>
          <w:rFonts w:ascii="Verdana" w:hAnsi="Verdana"/>
          <w:bCs/>
          <w:kern w:val="1"/>
        </w:rPr>
        <w:t>,</w:t>
      </w:r>
      <w:r w:rsidRPr="001B3B4E">
        <w:rPr>
          <w:rFonts w:ascii="Verdana" w:hAnsi="Verdana"/>
          <w:kern w:val="1"/>
        </w:rPr>
        <w:t xml:space="preserve"> oferta złożona przez:</w:t>
      </w:r>
    </w:p>
    <w:p w:rsidR="001B3B4E" w:rsidRPr="001B3B4E" w:rsidRDefault="001B3B4E" w:rsidP="001B3B4E">
      <w:pPr>
        <w:tabs>
          <w:tab w:val="left" w:pos="0"/>
        </w:tabs>
        <w:ind w:left="852"/>
        <w:jc w:val="both"/>
        <w:rPr>
          <w:rFonts w:ascii="Verdana" w:hAnsi="Verdana"/>
          <w:kern w:val="1"/>
        </w:rPr>
      </w:pPr>
      <w:r w:rsidRPr="001B3B4E">
        <w:rPr>
          <w:rFonts w:ascii="Verdana" w:hAnsi="Verdana"/>
          <w:kern w:val="1"/>
        </w:rPr>
        <w:t>Cortland Sp. z o.o.</w:t>
      </w:r>
    </w:p>
    <w:p w:rsidR="001B3B4E" w:rsidRPr="001B3B4E" w:rsidRDefault="001B3B4E" w:rsidP="001B3B4E">
      <w:pPr>
        <w:tabs>
          <w:tab w:val="left" w:pos="0"/>
        </w:tabs>
        <w:ind w:left="852"/>
        <w:jc w:val="both"/>
        <w:rPr>
          <w:rFonts w:ascii="Verdana" w:hAnsi="Verdana"/>
          <w:kern w:val="1"/>
        </w:rPr>
      </w:pPr>
      <w:r w:rsidRPr="001B3B4E">
        <w:rPr>
          <w:rFonts w:ascii="Verdana" w:hAnsi="Verdana"/>
          <w:kern w:val="1"/>
        </w:rPr>
        <w:t>ul. Zgodna 38</w:t>
      </w:r>
    </w:p>
    <w:p w:rsidR="001B3B4E" w:rsidRPr="001B3B4E" w:rsidRDefault="001B3B4E" w:rsidP="001B3B4E">
      <w:pPr>
        <w:tabs>
          <w:tab w:val="left" w:pos="0"/>
        </w:tabs>
        <w:ind w:left="852"/>
        <w:jc w:val="both"/>
        <w:rPr>
          <w:rFonts w:ascii="Verdana" w:hAnsi="Verdana"/>
          <w:kern w:val="1"/>
        </w:rPr>
      </w:pPr>
      <w:r w:rsidRPr="001B3B4E">
        <w:rPr>
          <w:rFonts w:ascii="Verdana" w:hAnsi="Verdana"/>
          <w:kern w:val="1"/>
        </w:rPr>
        <w:t>60-122 Poznań</w:t>
      </w:r>
    </w:p>
    <w:p w:rsidR="001B3B4E" w:rsidRPr="001B3B4E" w:rsidRDefault="001B3B4E" w:rsidP="001B3B4E">
      <w:pPr>
        <w:suppressAutoHyphens w:val="0"/>
        <w:ind w:left="1929" w:hanging="1077"/>
        <w:jc w:val="both"/>
        <w:rPr>
          <w:rFonts w:ascii="Verdana" w:hAnsi="Verdana"/>
          <w:b/>
          <w:lang w:eastAsia="pl-PL"/>
        </w:rPr>
      </w:pPr>
      <w:r w:rsidRPr="001B3B4E">
        <w:rPr>
          <w:rFonts w:ascii="Verdana" w:hAnsi="Verdana"/>
          <w:lang w:eastAsia="pl-PL"/>
        </w:rPr>
        <w:t>wartość brutto oferty:</w:t>
      </w:r>
      <w:r w:rsidRPr="001B3B4E">
        <w:rPr>
          <w:rFonts w:ascii="Verdana" w:hAnsi="Verdana" w:cs="Arial"/>
        </w:rPr>
        <w:t xml:space="preserve"> </w:t>
      </w:r>
      <w:r w:rsidRPr="001B3B4E">
        <w:rPr>
          <w:rFonts w:ascii="Verdana" w:hAnsi="Verdana" w:cs="Arial"/>
          <w:b/>
        </w:rPr>
        <w:t xml:space="preserve">1 900,35 </w:t>
      </w:r>
      <w:r w:rsidRPr="001B3B4E">
        <w:rPr>
          <w:rFonts w:ascii="Verdana" w:hAnsi="Verdana"/>
          <w:b/>
          <w:lang w:eastAsia="pl-PL"/>
        </w:rPr>
        <w:t xml:space="preserve">zł </w:t>
      </w:r>
    </w:p>
    <w:p w:rsidR="001B3B4E" w:rsidRPr="001B3B4E" w:rsidRDefault="001B3B4E" w:rsidP="001B3B4E">
      <w:pPr>
        <w:suppressAutoHyphens w:val="0"/>
        <w:jc w:val="both"/>
        <w:rPr>
          <w:rFonts w:ascii="Verdana" w:hAnsi="Verdana"/>
        </w:rPr>
      </w:pPr>
    </w:p>
    <w:p w:rsidR="001B3B4E" w:rsidRPr="001B3B4E" w:rsidRDefault="001B3B4E" w:rsidP="001B3B4E">
      <w:pPr>
        <w:suppressAutoHyphens w:val="0"/>
        <w:ind w:left="708"/>
        <w:jc w:val="both"/>
        <w:rPr>
          <w:rFonts w:ascii="Verdana" w:hAnsi="Verdana"/>
          <w:lang w:eastAsia="pl-PL"/>
        </w:rPr>
      </w:pPr>
      <w:r w:rsidRPr="001B3B4E">
        <w:rPr>
          <w:rFonts w:ascii="Verdana" w:hAnsi="Verdana"/>
          <w:lang w:eastAsia="pl-PL"/>
        </w:rPr>
        <w:t>Uzasadnienie wyboru oferty:</w:t>
      </w:r>
    </w:p>
    <w:p w:rsidR="001B3B4E" w:rsidRPr="001B3B4E" w:rsidRDefault="001B3B4E" w:rsidP="001B3B4E">
      <w:pPr>
        <w:suppressAutoHyphens w:val="0"/>
        <w:ind w:left="708"/>
        <w:jc w:val="both"/>
        <w:rPr>
          <w:rFonts w:ascii="Verdana" w:hAnsi="Verdana"/>
          <w:lang w:eastAsia="pl-PL"/>
        </w:rPr>
      </w:pPr>
      <w:r w:rsidRPr="001B3B4E">
        <w:rPr>
          <w:rFonts w:ascii="Verdana" w:hAnsi="Verdana"/>
          <w:lang w:eastAsia="pl-PL"/>
        </w:rPr>
        <w:t>Wybrana oferta spełnia wszystkie wymagania Zamawiającego zawarte w SWZ i uzyskała największą liczbę punktów dla wyznaczonych kryteriów oceny ofert.</w:t>
      </w:r>
    </w:p>
    <w:p w:rsidR="001B3B4E" w:rsidRPr="001B3B4E" w:rsidRDefault="001B3B4E" w:rsidP="001B3B4E">
      <w:pPr>
        <w:suppressAutoHyphens w:val="0"/>
        <w:ind w:left="708"/>
        <w:jc w:val="both"/>
        <w:rPr>
          <w:rFonts w:ascii="Verdana" w:hAnsi="Verdana"/>
          <w:lang w:eastAsia="pl-PL"/>
        </w:rPr>
      </w:pPr>
    </w:p>
    <w:p w:rsidR="001B3B4E" w:rsidRPr="001B3B4E" w:rsidRDefault="00AE79F1" w:rsidP="001B3B4E">
      <w:pPr>
        <w:suppressAutoHyphens w:val="0"/>
        <w:ind w:left="708"/>
        <w:jc w:val="both"/>
        <w:rPr>
          <w:rFonts w:ascii="Verdana" w:hAnsi="Verdana"/>
          <w:lang w:eastAsia="pl-PL"/>
        </w:rPr>
      </w:pPr>
      <w:r>
        <w:rPr>
          <w:rFonts w:ascii="Verdana" w:hAnsi="Verdana"/>
          <w:lang w:eastAsia="pl-PL"/>
        </w:rPr>
        <w:t xml:space="preserve"> </w:t>
      </w:r>
      <w:r w:rsidR="001B3B4E" w:rsidRPr="001B3B4E">
        <w:rPr>
          <w:rFonts w:ascii="Verdana" w:hAnsi="Verdana"/>
          <w:lang w:eastAsia="pl-PL"/>
        </w:rPr>
        <w:t>Poniżej przedstawiamy punktację przyznaną Wykonawcom:</w:t>
      </w: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3656"/>
        <w:gridCol w:w="4183"/>
      </w:tblGrid>
      <w:tr w:rsidR="001B3B4E" w:rsidRPr="001B3B4E" w:rsidTr="001B3B4E">
        <w:tc>
          <w:tcPr>
            <w:tcW w:w="972" w:type="dxa"/>
            <w:shd w:val="clear" w:color="auto" w:fill="auto"/>
          </w:tcPr>
          <w:p w:rsidR="001B3B4E" w:rsidRPr="001B3B4E" w:rsidRDefault="001B3B4E" w:rsidP="001B3B4E">
            <w:pPr>
              <w:suppressAutoHyphens w:val="0"/>
              <w:jc w:val="both"/>
              <w:rPr>
                <w:rFonts w:ascii="Verdana" w:hAnsi="Verdana"/>
                <w:b/>
                <w:bCs/>
                <w:iCs/>
                <w:lang w:eastAsia="pl-PL"/>
              </w:rPr>
            </w:pPr>
            <w:r w:rsidRPr="001B3B4E">
              <w:rPr>
                <w:rFonts w:ascii="Verdana" w:hAnsi="Verdana"/>
                <w:b/>
                <w:bCs/>
                <w:iCs/>
                <w:lang w:eastAsia="pl-PL"/>
              </w:rPr>
              <w:t>Numer oferty</w:t>
            </w:r>
          </w:p>
        </w:tc>
        <w:tc>
          <w:tcPr>
            <w:tcW w:w="3656" w:type="dxa"/>
            <w:shd w:val="clear" w:color="auto" w:fill="auto"/>
          </w:tcPr>
          <w:p w:rsidR="001B3B4E" w:rsidRPr="001B3B4E" w:rsidRDefault="001B3B4E" w:rsidP="001B3B4E">
            <w:pPr>
              <w:suppressAutoHyphens w:val="0"/>
              <w:rPr>
                <w:rFonts w:ascii="Verdana" w:hAnsi="Verdana"/>
                <w:b/>
                <w:lang w:eastAsia="pl-PL"/>
              </w:rPr>
            </w:pPr>
            <w:r w:rsidRPr="001B3B4E">
              <w:rPr>
                <w:rFonts w:ascii="Verdana" w:hAnsi="Verdana"/>
                <w:b/>
                <w:lang w:eastAsia="pl-PL"/>
              </w:rPr>
              <w:t>Nazwa (firma)</w:t>
            </w:r>
          </w:p>
          <w:p w:rsidR="001B3B4E" w:rsidRPr="001B3B4E" w:rsidRDefault="001B3B4E" w:rsidP="001B3B4E">
            <w:pPr>
              <w:suppressAutoHyphens w:val="0"/>
              <w:rPr>
                <w:rFonts w:ascii="Verdana" w:hAnsi="Verdana"/>
                <w:b/>
                <w:bCs/>
                <w:iCs/>
                <w:lang w:eastAsia="pl-PL"/>
              </w:rPr>
            </w:pPr>
            <w:r w:rsidRPr="001B3B4E">
              <w:rPr>
                <w:rFonts w:ascii="Verdana" w:hAnsi="Verdana"/>
                <w:b/>
                <w:lang w:eastAsia="pl-PL"/>
              </w:rPr>
              <w:t>i adres Wykonawcy</w:t>
            </w:r>
          </w:p>
        </w:tc>
        <w:tc>
          <w:tcPr>
            <w:tcW w:w="4183" w:type="dxa"/>
            <w:shd w:val="clear" w:color="auto" w:fill="auto"/>
          </w:tcPr>
          <w:p w:rsidR="001B3B4E" w:rsidRPr="001B3B4E" w:rsidRDefault="001B3B4E" w:rsidP="001B3B4E">
            <w:pPr>
              <w:suppressAutoHyphens w:val="0"/>
              <w:jc w:val="both"/>
              <w:rPr>
                <w:rFonts w:ascii="Verdana" w:hAnsi="Verdana"/>
                <w:b/>
                <w:bCs/>
                <w:iCs/>
                <w:lang w:eastAsia="pl-PL"/>
              </w:rPr>
            </w:pPr>
            <w:r w:rsidRPr="001B3B4E">
              <w:rPr>
                <w:rFonts w:ascii="Verdana" w:hAnsi="Verdana"/>
                <w:b/>
                <w:bCs/>
                <w:iCs/>
                <w:lang w:eastAsia="pl-PL"/>
              </w:rPr>
              <w:t>Punktacja</w:t>
            </w:r>
          </w:p>
        </w:tc>
      </w:tr>
      <w:tr w:rsidR="001B3B4E" w:rsidRPr="001B3B4E" w:rsidTr="001B3B4E">
        <w:tc>
          <w:tcPr>
            <w:tcW w:w="972" w:type="dxa"/>
            <w:shd w:val="clear" w:color="auto" w:fill="auto"/>
          </w:tcPr>
          <w:p w:rsidR="001B3B4E" w:rsidRPr="001B3B4E" w:rsidRDefault="001B3B4E" w:rsidP="001B3B4E">
            <w:pPr>
              <w:suppressAutoHyphens w:val="0"/>
              <w:jc w:val="center"/>
              <w:rPr>
                <w:rFonts w:ascii="Verdana" w:hAnsi="Verdana"/>
                <w:lang w:eastAsia="pl-PL"/>
              </w:rPr>
            </w:pPr>
            <w:r w:rsidRPr="001B3B4E">
              <w:rPr>
                <w:rFonts w:ascii="Verdana" w:hAnsi="Verdana"/>
                <w:lang w:eastAsia="pl-PL"/>
              </w:rPr>
              <w:t>1</w:t>
            </w:r>
          </w:p>
        </w:tc>
        <w:tc>
          <w:tcPr>
            <w:tcW w:w="3656" w:type="dxa"/>
            <w:shd w:val="clear" w:color="auto" w:fill="auto"/>
          </w:tcPr>
          <w:p w:rsidR="001B3B4E" w:rsidRPr="001B3B4E" w:rsidRDefault="001B3B4E" w:rsidP="001B3B4E">
            <w:pPr>
              <w:suppressAutoHyphens w:val="0"/>
              <w:jc w:val="both"/>
              <w:rPr>
                <w:rFonts w:ascii="Verdana" w:hAnsi="Verdana"/>
                <w:lang w:eastAsia="pl-PL"/>
              </w:rPr>
            </w:pPr>
            <w:r w:rsidRPr="001B3B4E">
              <w:rPr>
                <w:rFonts w:ascii="Verdana" w:hAnsi="Verdana"/>
                <w:lang w:eastAsia="pl-PL"/>
              </w:rPr>
              <w:t xml:space="preserve">CORSOFT </w:t>
            </w:r>
          </w:p>
          <w:p w:rsidR="001B3B4E" w:rsidRPr="001B3B4E" w:rsidRDefault="001B3B4E" w:rsidP="001B3B4E">
            <w:pPr>
              <w:suppressAutoHyphens w:val="0"/>
              <w:jc w:val="both"/>
              <w:rPr>
                <w:rFonts w:ascii="Verdana" w:hAnsi="Verdana"/>
                <w:lang w:eastAsia="pl-PL"/>
              </w:rPr>
            </w:pPr>
            <w:r w:rsidRPr="001B3B4E">
              <w:rPr>
                <w:rFonts w:ascii="Verdana" w:hAnsi="Verdana"/>
                <w:lang w:eastAsia="pl-PL"/>
              </w:rPr>
              <w:t>Andrzej Korzeniewski</w:t>
            </w:r>
          </w:p>
          <w:p w:rsidR="001B3B4E" w:rsidRPr="001B3B4E" w:rsidRDefault="001B3B4E" w:rsidP="001B3B4E">
            <w:pPr>
              <w:suppressAutoHyphens w:val="0"/>
              <w:jc w:val="both"/>
              <w:rPr>
                <w:rFonts w:ascii="Verdana" w:hAnsi="Verdana"/>
                <w:lang w:eastAsia="pl-PL"/>
              </w:rPr>
            </w:pPr>
            <w:r w:rsidRPr="001B3B4E">
              <w:rPr>
                <w:rFonts w:ascii="Verdana" w:hAnsi="Verdana"/>
                <w:lang w:eastAsia="pl-PL"/>
              </w:rPr>
              <w:t>ul. Trzykrotki 6</w:t>
            </w:r>
          </w:p>
          <w:p w:rsidR="001B3B4E" w:rsidRPr="001B3B4E" w:rsidRDefault="001B3B4E" w:rsidP="001B3B4E">
            <w:pPr>
              <w:suppressAutoHyphens w:val="0"/>
              <w:jc w:val="both"/>
              <w:rPr>
                <w:rFonts w:ascii="Verdana" w:hAnsi="Verdana"/>
                <w:lang w:eastAsia="pl-PL"/>
              </w:rPr>
            </w:pPr>
            <w:r w:rsidRPr="001B3B4E">
              <w:rPr>
                <w:rFonts w:ascii="Verdana" w:hAnsi="Verdana"/>
                <w:lang w:eastAsia="pl-PL"/>
              </w:rPr>
              <w:t>04-727 Warszawa</w:t>
            </w:r>
          </w:p>
        </w:tc>
        <w:tc>
          <w:tcPr>
            <w:tcW w:w="4183" w:type="dxa"/>
          </w:tcPr>
          <w:p w:rsidR="001B3B4E" w:rsidRPr="001B3B4E" w:rsidRDefault="001B3B4E" w:rsidP="001B3B4E">
            <w:pPr>
              <w:widowControl w:val="0"/>
              <w:spacing w:line="120" w:lineRule="atLeast"/>
              <w:ind w:left="-52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1B3B4E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Kryterium „Cena” Pc = </w:t>
            </w:r>
            <w:r w:rsidR="00EF46AC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93,64</w:t>
            </w:r>
            <w:r w:rsidRPr="001B3B4E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 pkt</w:t>
            </w:r>
          </w:p>
          <w:p w:rsidR="001B3B4E" w:rsidRPr="001B3B4E" w:rsidRDefault="001B3B4E" w:rsidP="001B3B4E">
            <w:pPr>
              <w:widowControl w:val="0"/>
              <w:spacing w:line="120" w:lineRule="atLeast"/>
              <w:ind w:left="-52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1B3B4E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Razem:</w:t>
            </w:r>
            <w:r w:rsidR="00E91594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 xml:space="preserve"> 93,64</w:t>
            </w:r>
            <w:r w:rsidRPr="001B3B4E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 xml:space="preserve"> pkt</w:t>
            </w:r>
          </w:p>
        </w:tc>
      </w:tr>
      <w:tr w:rsidR="001B3B4E" w:rsidRPr="001B3B4E" w:rsidTr="001B3B4E">
        <w:tc>
          <w:tcPr>
            <w:tcW w:w="972" w:type="dxa"/>
            <w:shd w:val="clear" w:color="auto" w:fill="auto"/>
          </w:tcPr>
          <w:p w:rsidR="001B3B4E" w:rsidRPr="001B3B4E" w:rsidRDefault="001B3B4E" w:rsidP="001B3B4E">
            <w:pPr>
              <w:suppressAutoHyphens w:val="0"/>
              <w:jc w:val="center"/>
              <w:rPr>
                <w:rFonts w:ascii="Verdana" w:hAnsi="Verdana"/>
                <w:lang w:eastAsia="pl-PL"/>
              </w:rPr>
            </w:pPr>
            <w:r w:rsidRPr="001B3B4E">
              <w:rPr>
                <w:rFonts w:ascii="Verdana" w:hAnsi="Verdana"/>
                <w:lang w:eastAsia="pl-PL"/>
              </w:rPr>
              <w:t>2</w:t>
            </w:r>
          </w:p>
        </w:tc>
        <w:tc>
          <w:tcPr>
            <w:tcW w:w="3656" w:type="dxa"/>
            <w:shd w:val="clear" w:color="auto" w:fill="auto"/>
          </w:tcPr>
          <w:p w:rsidR="001B3B4E" w:rsidRPr="001B3B4E" w:rsidRDefault="001B3B4E" w:rsidP="001B3B4E">
            <w:pPr>
              <w:suppressAutoHyphens w:val="0"/>
              <w:jc w:val="both"/>
              <w:rPr>
                <w:rFonts w:ascii="Verdana" w:hAnsi="Verdana"/>
                <w:lang w:eastAsia="pl-PL"/>
              </w:rPr>
            </w:pPr>
            <w:r w:rsidRPr="001B3B4E">
              <w:rPr>
                <w:rFonts w:ascii="Verdana" w:hAnsi="Verdana"/>
                <w:lang w:eastAsia="pl-PL"/>
              </w:rPr>
              <w:t>Cortland Sp. z o.o.</w:t>
            </w:r>
          </w:p>
          <w:p w:rsidR="001B3B4E" w:rsidRPr="001B3B4E" w:rsidRDefault="001B3B4E" w:rsidP="001B3B4E">
            <w:pPr>
              <w:suppressAutoHyphens w:val="0"/>
              <w:jc w:val="both"/>
              <w:rPr>
                <w:rFonts w:ascii="Verdana" w:hAnsi="Verdana"/>
                <w:lang w:eastAsia="pl-PL"/>
              </w:rPr>
            </w:pPr>
            <w:r w:rsidRPr="001B3B4E">
              <w:rPr>
                <w:rFonts w:ascii="Verdana" w:hAnsi="Verdana"/>
                <w:lang w:eastAsia="pl-PL"/>
              </w:rPr>
              <w:t>ul. Zgodna 38</w:t>
            </w:r>
          </w:p>
          <w:p w:rsidR="001B3B4E" w:rsidRPr="001B3B4E" w:rsidRDefault="001B3B4E" w:rsidP="001B3B4E">
            <w:pPr>
              <w:suppressAutoHyphens w:val="0"/>
              <w:jc w:val="both"/>
              <w:rPr>
                <w:rFonts w:ascii="Verdana" w:hAnsi="Verdana"/>
                <w:lang w:eastAsia="pl-PL"/>
              </w:rPr>
            </w:pPr>
            <w:r w:rsidRPr="001B3B4E">
              <w:rPr>
                <w:rFonts w:ascii="Verdana" w:hAnsi="Verdana"/>
                <w:lang w:eastAsia="pl-PL"/>
              </w:rPr>
              <w:t>60-122 Poznań</w:t>
            </w:r>
          </w:p>
        </w:tc>
        <w:tc>
          <w:tcPr>
            <w:tcW w:w="4183" w:type="dxa"/>
          </w:tcPr>
          <w:p w:rsidR="001B3B4E" w:rsidRPr="001B3B4E" w:rsidRDefault="001B3B4E" w:rsidP="001B3B4E">
            <w:pPr>
              <w:widowControl w:val="0"/>
              <w:spacing w:line="120" w:lineRule="atLeast"/>
              <w:ind w:left="-52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1B3B4E">
              <w:rPr>
                <w:rFonts w:ascii="Verdana" w:hAnsi="Verdana" w:cs="Arial"/>
                <w:b/>
                <w:sz w:val="18"/>
                <w:szCs w:val="18"/>
              </w:rPr>
              <w:t xml:space="preserve">Kryterium „Cena” Pc = </w:t>
            </w:r>
            <w:r w:rsidRPr="001B3B4E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100 pkt</w:t>
            </w:r>
          </w:p>
          <w:p w:rsidR="001B3B4E" w:rsidRPr="001B3B4E" w:rsidRDefault="001B3B4E" w:rsidP="001B3B4E">
            <w:pPr>
              <w:widowControl w:val="0"/>
              <w:spacing w:line="120" w:lineRule="atLeast"/>
              <w:ind w:left="-52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1B3B4E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Razem: 100 pkt</w:t>
            </w:r>
          </w:p>
        </w:tc>
      </w:tr>
    </w:tbl>
    <w:p w:rsidR="001B3B4E" w:rsidRDefault="001B3B4E" w:rsidP="00602345">
      <w:pPr>
        <w:suppressAutoHyphens w:val="0"/>
        <w:ind w:left="283"/>
        <w:jc w:val="both"/>
        <w:rPr>
          <w:rFonts w:ascii="Verdana" w:hAnsi="Verdana"/>
          <w:lang w:eastAsia="pl-PL"/>
        </w:rPr>
      </w:pPr>
    </w:p>
    <w:p w:rsidR="00675879" w:rsidRDefault="00675879" w:rsidP="00D126D4">
      <w:pPr>
        <w:tabs>
          <w:tab w:val="left" w:pos="5130"/>
        </w:tabs>
        <w:ind w:firstLine="709"/>
        <w:jc w:val="both"/>
        <w:rPr>
          <w:rFonts w:ascii="Verdana" w:hAnsi="Verdana"/>
        </w:rPr>
      </w:pPr>
    </w:p>
    <w:p w:rsidR="00675879" w:rsidRDefault="00675879" w:rsidP="00D126D4">
      <w:pPr>
        <w:tabs>
          <w:tab w:val="left" w:pos="5130"/>
        </w:tabs>
        <w:ind w:firstLine="709"/>
        <w:jc w:val="both"/>
        <w:rPr>
          <w:rFonts w:ascii="Verdana" w:hAnsi="Verdana"/>
        </w:rPr>
      </w:pPr>
    </w:p>
    <w:p w:rsidR="001731D9" w:rsidRDefault="00675879" w:rsidP="00D126D4">
      <w:pPr>
        <w:tabs>
          <w:tab w:val="left" w:pos="5130"/>
        </w:tabs>
        <w:ind w:firstLine="709"/>
        <w:jc w:val="both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Z-ca Dyrektora</w:t>
      </w:r>
    </w:p>
    <w:p w:rsidR="00675879" w:rsidRPr="008619B8" w:rsidRDefault="00675879" w:rsidP="00D126D4">
      <w:pPr>
        <w:tabs>
          <w:tab w:val="left" w:pos="5130"/>
        </w:tabs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Grzegorz Stopka</w:t>
      </w:r>
    </w:p>
    <w:sectPr w:rsidR="00675879" w:rsidRPr="008619B8" w:rsidSect="00D2077F"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77F" w:rsidRDefault="00D2077F" w:rsidP="00E160E9">
      <w:r>
        <w:separator/>
      </w:r>
    </w:p>
  </w:endnote>
  <w:endnote w:type="continuationSeparator" w:id="0">
    <w:p w:rsidR="00D2077F" w:rsidRDefault="00D2077F" w:rsidP="00E1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7F" w:rsidRDefault="00D2077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75879">
      <w:rPr>
        <w:noProof/>
      </w:rPr>
      <w:t>3</w:t>
    </w:r>
    <w:r>
      <w:fldChar w:fldCharType="end"/>
    </w:r>
  </w:p>
  <w:p w:rsidR="00D2077F" w:rsidRDefault="00D207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77F" w:rsidRDefault="00D2077F" w:rsidP="00E160E9">
      <w:r>
        <w:separator/>
      </w:r>
    </w:p>
  </w:footnote>
  <w:footnote w:type="continuationSeparator" w:id="0">
    <w:p w:rsidR="00D2077F" w:rsidRDefault="00D2077F" w:rsidP="00E16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/>
        <w:bCs/>
        <w:color w:val="000000"/>
        <w:sz w:val="22"/>
        <w:szCs w:val="22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21CA7BE2"/>
    <w:multiLevelType w:val="hybridMultilevel"/>
    <w:tmpl w:val="64E415EA"/>
    <w:lvl w:ilvl="0" w:tplc="9A32F63A">
      <w:start w:val="1"/>
      <w:numFmt w:val="decimal"/>
      <w:lvlText w:val="%1)"/>
      <w:lvlJc w:val="left"/>
      <w:pPr>
        <w:ind w:left="79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74566540"/>
    <w:multiLevelType w:val="hybridMultilevel"/>
    <w:tmpl w:val="8070B128"/>
    <w:lvl w:ilvl="0" w:tplc="9A32F63A">
      <w:start w:val="1"/>
      <w:numFmt w:val="decimal"/>
      <w:lvlText w:val="%1)"/>
      <w:lvlJc w:val="left"/>
      <w:pPr>
        <w:ind w:left="79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AF"/>
    <w:rsid w:val="00001E29"/>
    <w:rsid w:val="000043FC"/>
    <w:rsid w:val="00006D3F"/>
    <w:rsid w:val="000123E7"/>
    <w:rsid w:val="000214DE"/>
    <w:rsid w:val="00034108"/>
    <w:rsid w:val="00043A94"/>
    <w:rsid w:val="0004534E"/>
    <w:rsid w:val="00046331"/>
    <w:rsid w:val="00046F33"/>
    <w:rsid w:val="00050AB6"/>
    <w:rsid w:val="00052193"/>
    <w:rsid w:val="00061846"/>
    <w:rsid w:val="00073794"/>
    <w:rsid w:val="00075956"/>
    <w:rsid w:val="000769C0"/>
    <w:rsid w:val="00081B76"/>
    <w:rsid w:val="000850C0"/>
    <w:rsid w:val="000931F0"/>
    <w:rsid w:val="00095365"/>
    <w:rsid w:val="0009610A"/>
    <w:rsid w:val="00096AA7"/>
    <w:rsid w:val="00097519"/>
    <w:rsid w:val="000A4630"/>
    <w:rsid w:val="000B1B42"/>
    <w:rsid w:val="000C0D1E"/>
    <w:rsid w:val="000C671E"/>
    <w:rsid w:val="000E660A"/>
    <w:rsid w:val="000E773C"/>
    <w:rsid w:val="00100B3E"/>
    <w:rsid w:val="00103847"/>
    <w:rsid w:val="00105CB8"/>
    <w:rsid w:val="00105FBB"/>
    <w:rsid w:val="00106659"/>
    <w:rsid w:val="00112063"/>
    <w:rsid w:val="00120E4B"/>
    <w:rsid w:val="0012184C"/>
    <w:rsid w:val="001456CE"/>
    <w:rsid w:val="00162021"/>
    <w:rsid w:val="00167658"/>
    <w:rsid w:val="001731D9"/>
    <w:rsid w:val="00175307"/>
    <w:rsid w:val="001853D5"/>
    <w:rsid w:val="00193EB6"/>
    <w:rsid w:val="001973B5"/>
    <w:rsid w:val="001A25F6"/>
    <w:rsid w:val="001B10BC"/>
    <w:rsid w:val="001B3B4E"/>
    <w:rsid w:val="001D5879"/>
    <w:rsid w:val="001E2C73"/>
    <w:rsid w:val="001E5082"/>
    <w:rsid w:val="001E6378"/>
    <w:rsid w:val="001E6A65"/>
    <w:rsid w:val="001E6EC1"/>
    <w:rsid w:val="001F06A9"/>
    <w:rsid w:val="001F328A"/>
    <w:rsid w:val="001F37F5"/>
    <w:rsid w:val="001F6163"/>
    <w:rsid w:val="002058E9"/>
    <w:rsid w:val="00205DF8"/>
    <w:rsid w:val="00206D74"/>
    <w:rsid w:val="00214EA2"/>
    <w:rsid w:val="00215552"/>
    <w:rsid w:val="002241CF"/>
    <w:rsid w:val="002256DD"/>
    <w:rsid w:val="00227B72"/>
    <w:rsid w:val="00231F7F"/>
    <w:rsid w:val="002379C4"/>
    <w:rsid w:val="00250CDD"/>
    <w:rsid w:val="00253891"/>
    <w:rsid w:val="00263A12"/>
    <w:rsid w:val="00284F50"/>
    <w:rsid w:val="002921FC"/>
    <w:rsid w:val="002934BF"/>
    <w:rsid w:val="002A05C4"/>
    <w:rsid w:val="002A59AF"/>
    <w:rsid w:val="002A6C0B"/>
    <w:rsid w:val="002A7F41"/>
    <w:rsid w:val="002B682C"/>
    <w:rsid w:val="002C1BDB"/>
    <w:rsid w:val="002D56F5"/>
    <w:rsid w:val="002D5891"/>
    <w:rsid w:val="002E0807"/>
    <w:rsid w:val="00300E00"/>
    <w:rsid w:val="00310D4C"/>
    <w:rsid w:val="00314A42"/>
    <w:rsid w:val="00315D56"/>
    <w:rsid w:val="00332524"/>
    <w:rsid w:val="00334D47"/>
    <w:rsid w:val="00337586"/>
    <w:rsid w:val="003406E2"/>
    <w:rsid w:val="00363643"/>
    <w:rsid w:val="00363ABF"/>
    <w:rsid w:val="00364867"/>
    <w:rsid w:val="00375FD4"/>
    <w:rsid w:val="0037631F"/>
    <w:rsid w:val="00385A0D"/>
    <w:rsid w:val="003920DA"/>
    <w:rsid w:val="003A6E86"/>
    <w:rsid w:val="003A70EF"/>
    <w:rsid w:val="003B2600"/>
    <w:rsid w:val="003C03AD"/>
    <w:rsid w:val="003C4864"/>
    <w:rsid w:val="003C5BDA"/>
    <w:rsid w:val="003D0F8E"/>
    <w:rsid w:val="003E09CD"/>
    <w:rsid w:val="003E257E"/>
    <w:rsid w:val="004061E4"/>
    <w:rsid w:val="00406280"/>
    <w:rsid w:val="00417D5C"/>
    <w:rsid w:val="0042331C"/>
    <w:rsid w:val="00426DFE"/>
    <w:rsid w:val="00433D9E"/>
    <w:rsid w:val="00443A73"/>
    <w:rsid w:val="00445414"/>
    <w:rsid w:val="00447873"/>
    <w:rsid w:val="00455DCE"/>
    <w:rsid w:val="00462E5A"/>
    <w:rsid w:val="00465698"/>
    <w:rsid w:val="004731DC"/>
    <w:rsid w:val="00482407"/>
    <w:rsid w:val="004A5777"/>
    <w:rsid w:val="004A6C83"/>
    <w:rsid w:val="004C6D14"/>
    <w:rsid w:val="004C7156"/>
    <w:rsid w:val="004E0A40"/>
    <w:rsid w:val="004E3D4A"/>
    <w:rsid w:val="004F2DD8"/>
    <w:rsid w:val="004F3AAC"/>
    <w:rsid w:val="00502F11"/>
    <w:rsid w:val="005109D8"/>
    <w:rsid w:val="00510E64"/>
    <w:rsid w:val="00525804"/>
    <w:rsid w:val="00526CB2"/>
    <w:rsid w:val="00536777"/>
    <w:rsid w:val="00552A59"/>
    <w:rsid w:val="005553D9"/>
    <w:rsid w:val="00561AF4"/>
    <w:rsid w:val="00567D56"/>
    <w:rsid w:val="00575A43"/>
    <w:rsid w:val="00580A4C"/>
    <w:rsid w:val="005827E7"/>
    <w:rsid w:val="00595884"/>
    <w:rsid w:val="00595E3D"/>
    <w:rsid w:val="0059761D"/>
    <w:rsid w:val="005C3F6F"/>
    <w:rsid w:val="005C5EBA"/>
    <w:rsid w:val="005C7629"/>
    <w:rsid w:val="005F16EA"/>
    <w:rsid w:val="005F359B"/>
    <w:rsid w:val="005F543C"/>
    <w:rsid w:val="005F6385"/>
    <w:rsid w:val="0060021A"/>
    <w:rsid w:val="00602345"/>
    <w:rsid w:val="00612444"/>
    <w:rsid w:val="00612622"/>
    <w:rsid w:val="0061662C"/>
    <w:rsid w:val="006214A5"/>
    <w:rsid w:val="006222B6"/>
    <w:rsid w:val="0062671C"/>
    <w:rsid w:val="006320BC"/>
    <w:rsid w:val="00634748"/>
    <w:rsid w:val="00637DDD"/>
    <w:rsid w:val="00641321"/>
    <w:rsid w:val="0064258D"/>
    <w:rsid w:val="00643727"/>
    <w:rsid w:val="00644BC5"/>
    <w:rsid w:val="006523E3"/>
    <w:rsid w:val="00654D9D"/>
    <w:rsid w:val="00666A14"/>
    <w:rsid w:val="00673E26"/>
    <w:rsid w:val="006749DE"/>
    <w:rsid w:val="00675879"/>
    <w:rsid w:val="006806DB"/>
    <w:rsid w:val="0068231D"/>
    <w:rsid w:val="006847BB"/>
    <w:rsid w:val="006901AB"/>
    <w:rsid w:val="006A63D3"/>
    <w:rsid w:val="006B1BF5"/>
    <w:rsid w:val="006B7ADD"/>
    <w:rsid w:val="006D3694"/>
    <w:rsid w:val="006D61DD"/>
    <w:rsid w:val="006F3FB1"/>
    <w:rsid w:val="006F66B2"/>
    <w:rsid w:val="00705994"/>
    <w:rsid w:val="00721F51"/>
    <w:rsid w:val="007250FD"/>
    <w:rsid w:val="0072541A"/>
    <w:rsid w:val="00725C5B"/>
    <w:rsid w:val="00726340"/>
    <w:rsid w:val="00727ABC"/>
    <w:rsid w:val="00727CAF"/>
    <w:rsid w:val="00730FB9"/>
    <w:rsid w:val="00735773"/>
    <w:rsid w:val="00747B2D"/>
    <w:rsid w:val="00757484"/>
    <w:rsid w:val="007637B0"/>
    <w:rsid w:val="00767FE8"/>
    <w:rsid w:val="00775740"/>
    <w:rsid w:val="00785049"/>
    <w:rsid w:val="00793F6C"/>
    <w:rsid w:val="00795B0E"/>
    <w:rsid w:val="007A451C"/>
    <w:rsid w:val="007B571C"/>
    <w:rsid w:val="007C4AD3"/>
    <w:rsid w:val="007D0CD5"/>
    <w:rsid w:val="007D3166"/>
    <w:rsid w:val="007E7189"/>
    <w:rsid w:val="007F31FB"/>
    <w:rsid w:val="007F3CA0"/>
    <w:rsid w:val="007F5B66"/>
    <w:rsid w:val="007F7F2D"/>
    <w:rsid w:val="00814136"/>
    <w:rsid w:val="008231BF"/>
    <w:rsid w:val="00830AE5"/>
    <w:rsid w:val="00842441"/>
    <w:rsid w:val="00845EB5"/>
    <w:rsid w:val="0085212C"/>
    <w:rsid w:val="008536E0"/>
    <w:rsid w:val="00857D70"/>
    <w:rsid w:val="008619B8"/>
    <w:rsid w:val="00865BE8"/>
    <w:rsid w:val="00876FEF"/>
    <w:rsid w:val="00885310"/>
    <w:rsid w:val="00886770"/>
    <w:rsid w:val="00886AB4"/>
    <w:rsid w:val="008A66C6"/>
    <w:rsid w:val="008B2D4E"/>
    <w:rsid w:val="008C0BC4"/>
    <w:rsid w:val="008C6420"/>
    <w:rsid w:val="008D487B"/>
    <w:rsid w:val="008D6DAA"/>
    <w:rsid w:val="008E0598"/>
    <w:rsid w:val="008E1DAE"/>
    <w:rsid w:val="00910A55"/>
    <w:rsid w:val="009118E7"/>
    <w:rsid w:val="009130DA"/>
    <w:rsid w:val="00913785"/>
    <w:rsid w:val="00917E35"/>
    <w:rsid w:val="009221A3"/>
    <w:rsid w:val="009354EC"/>
    <w:rsid w:val="009415A4"/>
    <w:rsid w:val="00960B18"/>
    <w:rsid w:val="00961C11"/>
    <w:rsid w:val="0096429D"/>
    <w:rsid w:val="009643ED"/>
    <w:rsid w:val="00967DDD"/>
    <w:rsid w:val="00970030"/>
    <w:rsid w:val="00974D5C"/>
    <w:rsid w:val="00974E35"/>
    <w:rsid w:val="00993C7D"/>
    <w:rsid w:val="00994A8C"/>
    <w:rsid w:val="0099526E"/>
    <w:rsid w:val="00995C2B"/>
    <w:rsid w:val="009B06F1"/>
    <w:rsid w:val="009C2986"/>
    <w:rsid w:val="009C3E73"/>
    <w:rsid w:val="009C51BC"/>
    <w:rsid w:val="009C6A88"/>
    <w:rsid w:val="009D0878"/>
    <w:rsid w:val="009D263B"/>
    <w:rsid w:val="009D7A90"/>
    <w:rsid w:val="009E3DC1"/>
    <w:rsid w:val="009E7A82"/>
    <w:rsid w:val="009F18C6"/>
    <w:rsid w:val="00A04EC4"/>
    <w:rsid w:val="00A10C96"/>
    <w:rsid w:val="00A139B4"/>
    <w:rsid w:val="00A20893"/>
    <w:rsid w:val="00A21749"/>
    <w:rsid w:val="00A236BE"/>
    <w:rsid w:val="00A27C7B"/>
    <w:rsid w:val="00A51779"/>
    <w:rsid w:val="00A70950"/>
    <w:rsid w:val="00A723FD"/>
    <w:rsid w:val="00A81698"/>
    <w:rsid w:val="00A820C3"/>
    <w:rsid w:val="00A85192"/>
    <w:rsid w:val="00A87EBA"/>
    <w:rsid w:val="00A946C4"/>
    <w:rsid w:val="00A96A0A"/>
    <w:rsid w:val="00AA2489"/>
    <w:rsid w:val="00AB649F"/>
    <w:rsid w:val="00AC0329"/>
    <w:rsid w:val="00AD48A9"/>
    <w:rsid w:val="00AD4D36"/>
    <w:rsid w:val="00AD6929"/>
    <w:rsid w:val="00AE6F98"/>
    <w:rsid w:val="00AE75F6"/>
    <w:rsid w:val="00AE79F1"/>
    <w:rsid w:val="00AF5EC6"/>
    <w:rsid w:val="00AF70B3"/>
    <w:rsid w:val="00B1155B"/>
    <w:rsid w:val="00B24AD9"/>
    <w:rsid w:val="00B2793C"/>
    <w:rsid w:val="00B3170E"/>
    <w:rsid w:val="00B44464"/>
    <w:rsid w:val="00B464E6"/>
    <w:rsid w:val="00B46A48"/>
    <w:rsid w:val="00B730D2"/>
    <w:rsid w:val="00B749F3"/>
    <w:rsid w:val="00B759CF"/>
    <w:rsid w:val="00B75C54"/>
    <w:rsid w:val="00B82D87"/>
    <w:rsid w:val="00B84927"/>
    <w:rsid w:val="00B90E1A"/>
    <w:rsid w:val="00B93631"/>
    <w:rsid w:val="00BB27DB"/>
    <w:rsid w:val="00BB3760"/>
    <w:rsid w:val="00BC363D"/>
    <w:rsid w:val="00BD3A18"/>
    <w:rsid w:val="00BD4397"/>
    <w:rsid w:val="00BD4B67"/>
    <w:rsid w:val="00BD5665"/>
    <w:rsid w:val="00BD73B2"/>
    <w:rsid w:val="00BE0FFC"/>
    <w:rsid w:val="00BF1848"/>
    <w:rsid w:val="00BF751E"/>
    <w:rsid w:val="00C01997"/>
    <w:rsid w:val="00C22795"/>
    <w:rsid w:val="00C22D76"/>
    <w:rsid w:val="00C330CE"/>
    <w:rsid w:val="00C34602"/>
    <w:rsid w:val="00C35710"/>
    <w:rsid w:val="00C37562"/>
    <w:rsid w:val="00C435E9"/>
    <w:rsid w:val="00C43A67"/>
    <w:rsid w:val="00C43F1B"/>
    <w:rsid w:val="00C539E7"/>
    <w:rsid w:val="00C603E5"/>
    <w:rsid w:val="00C60F3E"/>
    <w:rsid w:val="00C64A03"/>
    <w:rsid w:val="00C70014"/>
    <w:rsid w:val="00C75880"/>
    <w:rsid w:val="00C91C32"/>
    <w:rsid w:val="00C9275B"/>
    <w:rsid w:val="00C95EBA"/>
    <w:rsid w:val="00CA0CC9"/>
    <w:rsid w:val="00CB4778"/>
    <w:rsid w:val="00CD633C"/>
    <w:rsid w:val="00CF1BC7"/>
    <w:rsid w:val="00CF3192"/>
    <w:rsid w:val="00CF3CAB"/>
    <w:rsid w:val="00CF4513"/>
    <w:rsid w:val="00CF64EC"/>
    <w:rsid w:val="00CF65C7"/>
    <w:rsid w:val="00CF7FCE"/>
    <w:rsid w:val="00D04358"/>
    <w:rsid w:val="00D12004"/>
    <w:rsid w:val="00D126D4"/>
    <w:rsid w:val="00D2077F"/>
    <w:rsid w:val="00D3469E"/>
    <w:rsid w:val="00D41A86"/>
    <w:rsid w:val="00D44865"/>
    <w:rsid w:val="00D46459"/>
    <w:rsid w:val="00D524C5"/>
    <w:rsid w:val="00D5302A"/>
    <w:rsid w:val="00D759CF"/>
    <w:rsid w:val="00D76023"/>
    <w:rsid w:val="00D76B73"/>
    <w:rsid w:val="00D84CF9"/>
    <w:rsid w:val="00D8727A"/>
    <w:rsid w:val="00D87302"/>
    <w:rsid w:val="00D92B39"/>
    <w:rsid w:val="00D942FC"/>
    <w:rsid w:val="00D9749F"/>
    <w:rsid w:val="00DA0727"/>
    <w:rsid w:val="00DB5F5D"/>
    <w:rsid w:val="00DC0E7D"/>
    <w:rsid w:val="00DC32C4"/>
    <w:rsid w:val="00DC53B8"/>
    <w:rsid w:val="00DE374C"/>
    <w:rsid w:val="00DF0905"/>
    <w:rsid w:val="00DF10FF"/>
    <w:rsid w:val="00DF143B"/>
    <w:rsid w:val="00DF24B5"/>
    <w:rsid w:val="00DF6336"/>
    <w:rsid w:val="00E0053B"/>
    <w:rsid w:val="00E06275"/>
    <w:rsid w:val="00E160E9"/>
    <w:rsid w:val="00E20B6C"/>
    <w:rsid w:val="00E22B12"/>
    <w:rsid w:val="00E633A7"/>
    <w:rsid w:val="00E87C3B"/>
    <w:rsid w:val="00E90710"/>
    <w:rsid w:val="00E90EE7"/>
    <w:rsid w:val="00E91109"/>
    <w:rsid w:val="00E91503"/>
    <w:rsid w:val="00E91594"/>
    <w:rsid w:val="00EB458B"/>
    <w:rsid w:val="00EB782D"/>
    <w:rsid w:val="00EC01A2"/>
    <w:rsid w:val="00EC1D58"/>
    <w:rsid w:val="00EC3529"/>
    <w:rsid w:val="00EC63C5"/>
    <w:rsid w:val="00EF07E9"/>
    <w:rsid w:val="00EF21BA"/>
    <w:rsid w:val="00EF3960"/>
    <w:rsid w:val="00EF3D77"/>
    <w:rsid w:val="00EF43F9"/>
    <w:rsid w:val="00EF46AC"/>
    <w:rsid w:val="00F04A80"/>
    <w:rsid w:val="00F11278"/>
    <w:rsid w:val="00F30394"/>
    <w:rsid w:val="00F40FD1"/>
    <w:rsid w:val="00F57E07"/>
    <w:rsid w:val="00F6469B"/>
    <w:rsid w:val="00F64EE7"/>
    <w:rsid w:val="00F84B05"/>
    <w:rsid w:val="00F92F66"/>
    <w:rsid w:val="00F97382"/>
    <w:rsid w:val="00FA1903"/>
    <w:rsid w:val="00FA7545"/>
    <w:rsid w:val="00FC0B77"/>
    <w:rsid w:val="00FC5B03"/>
    <w:rsid w:val="00FD73B9"/>
    <w:rsid w:val="00FE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D3FD69"/>
  <w15:chartTrackingRefBased/>
  <w15:docId w15:val="{B4BBF278-1DA4-4F7E-BA4C-75923D86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4EC"/>
    <w:pPr>
      <w:suppressAutoHyphens/>
    </w:pPr>
    <w:rPr>
      <w:rFonts w:ascii="Times New Roman" w:eastAsia="Times New Roman" w:hAnsi="Times New Roman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75F6"/>
    <w:pPr>
      <w:widowControl w:val="0"/>
      <w:autoSpaceDE w:val="0"/>
      <w:outlineLvl w:val="0"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54E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0B6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tabeli">
    <w:name w:val="Tytu? tabeli"/>
    <w:basedOn w:val="Normalny"/>
    <w:rsid w:val="00727CAF"/>
    <w:pPr>
      <w:spacing w:after="120"/>
      <w:jc w:val="center"/>
    </w:pPr>
    <w:rPr>
      <w:b/>
      <w:i/>
    </w:rPr>
  </w:style>
  <w:style w:type="character" w:styleId="Hipercze">
    <w:name w:val="Hyperlink"/>
    <w:uiPriority w:val="99"/>
    <w:unhideWhenUsed/>
    <w:rsid w:val="003B260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76B73"/>
    <w:pPr>
      <w:suppressAutoHyphens w:val="0"/>
      <w:spacing w:before="100" w:after="119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60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160E9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60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60E9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link w:val="Nagwek1"/>
    <w:rsid w:val="00AE75F6"/>
    <w:rPr>
      <w:rFonts w:ascii="Times New Roman" w:eastAsia="Times New Roman" w:hAnsi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A6E8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15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91503"/>
    <w:rPr>
      <w:rFonts w:ascii="Segoe UI" w:eastAsia="Times New Roman" w:hAnsi="Segoe UI" w:cs="Segoe U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F64EE7"/>
    <w:rPr>
      <w:rFonts w:ascii="Times New Roman" w:eastAsia="Times New Roman" w:hAnsi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F64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semiHidden/>
    <w:rsid w:val="00E20B6C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2Znak">
    <w:name w:val="Nagłówek 2 Znak"/>
    <w:link w:val="Nagwek2"/>
    <w:uiPriority w:val="9"/>
    <w:rsid w:val="009354EC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550">
              <w:marLeft w:val="0"/>
              <w:marRight w:val="0"/>
              <w:marTop w:val="12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5876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4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4796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07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8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89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90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82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531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1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81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99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7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03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24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43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6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8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66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606619">
                                      <w:marLeft w:val="-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72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88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095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044056">
                                      <w:marLeft w:val="25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35393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422980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377831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045704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410154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535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9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30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5105">
                  <w:marLeft w:val="19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693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FE1E5"/>
                        <w:left w:val="single" w:sz="6" w:space="0" w:color="DFE1E5"/>
                        <w:bottom w:val="single" w:sz="6" w:space="0" w:color="DFE1E5"/>
                        <w:right w:val="single" w:sz="6" w:space="0" w:color="DFE1E5"/>
                      </w:divBdr>
                      <w:divsChild>
                        <w:div w:id="3034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3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94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05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54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997">
                          <w:marLeft w:val="-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3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027375">
                                  <w:marLeft w:val="1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2" w:color="E4E4E4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5190215">
                          <w:marLeft w:val="-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4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8684">
              <w:marLeft w:val="13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58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0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52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10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944928">
                                          <w:marLeft w:val="0"/>
                                          <w:marRight w:val="24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50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88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548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807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691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72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42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2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018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151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789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909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553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256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050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1757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246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23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31565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none" w:sz="0" w:space="0" w:color="auto"/>
                              </w:divBdr>
                              <w:divsChild>
                                <w:div w:id="47167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8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5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325326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12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961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8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30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30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31" w:color="EBEBEB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9911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21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012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31" w:color="EBEBEB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101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39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37445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30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8820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355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6333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6928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40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673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204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056976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353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010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057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97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7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9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76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956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30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86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07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91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29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9415440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none" w:sz="0" w:space="0" w:color="auto"/>
                              </w:divBdr>
                              <w:divsChild>
                                <w:div w:id="68243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38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151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00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68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03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79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9818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20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34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631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28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747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78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415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184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6604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686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434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521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24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0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111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794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14695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1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336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994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166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83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73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17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44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85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4721702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none" w:sz="0" w:space="0" w:color="auto"/>
                              </w:divBdr>
                              <w:divsChild>
                                <w:div w:id="126256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81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9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43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64404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92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334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069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9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3542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85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7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189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92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76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27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90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569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984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9170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8112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8384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6076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9424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7201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6880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3662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5392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5632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0506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7688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4810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4307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644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461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292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7573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411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6350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228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853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2814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754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8551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6243462">
                                                                                                      <w:marLeft w:val="-240"/>
                                                                                                      <w:marRight w:val="-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8" w:color="E5E5E5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1913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7502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780747">
                                                                                                      <w:marLeft w:val="-240"/>
                                                                                                      <w:marRight w:val="-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8" w:color="E5E5E5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8665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058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3571394">
                                                                                                      <w:marLeft w:val="-240"/>
                                                                                                      <w:marRight w:val="-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8" w:color="E5E5E5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1749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122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5624550">
                                                                                                      <w:marLeft w:val="-240"/>
                                                                                                      <w:marRight w:val="-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8" w:color="E5E5E5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4375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247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106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147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399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8405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512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05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97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9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27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304784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498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005597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110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2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98805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534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38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51181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436449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single" w:sz="6" w:space="0" w:color="EBEBEB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18864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944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68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46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53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36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71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960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68085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56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4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83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80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45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31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30574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54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0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47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854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67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915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31283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32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31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55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953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768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629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75462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12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3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38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12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09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164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33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27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6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155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40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07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10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653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42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57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03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56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93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34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2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89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24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81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20397">
                  <w:marLeft w:val="2700"/>
                  <w:marRight w:val="3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79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71763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905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0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16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72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6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89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05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16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06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069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40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00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43274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97872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48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49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01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52734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61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10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27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45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536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19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48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98194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33584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19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51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88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191475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4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6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93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56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67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51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61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2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58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803226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933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222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5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8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94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593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1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35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503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1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98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23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02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62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763752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51349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5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764346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80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63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53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05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9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325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12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16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98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2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87574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69102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2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711915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2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8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45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48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9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55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25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25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97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734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29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86581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60007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8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17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648037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1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73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35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8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01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52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4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05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586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607262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92368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27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8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97725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1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5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41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809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63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30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204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1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06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565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07638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32084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78315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7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52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55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74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1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050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6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76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947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76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71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568583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82839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80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140607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14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32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246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93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561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52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60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25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03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4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5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06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01083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8911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83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08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31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94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92536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616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6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972318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33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46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85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285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09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58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17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103164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268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236984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7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67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58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48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06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363587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310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65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09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2163383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45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05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4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19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215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21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11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41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1229924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84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45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494369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7755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379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057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47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844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4572435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5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8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40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354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885540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832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032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404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1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921014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56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34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35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409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12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367544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86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188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4001753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9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75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56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693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79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72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936304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650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856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648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8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32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48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29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79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2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600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48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047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73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14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28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63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134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021735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458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1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1312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43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5773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005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25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409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9403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031872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2245236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243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998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88586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8545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73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143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681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6633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7508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398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7233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5859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8519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0517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5929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5167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805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71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BEBEB"/>
                                                            <w:left w:val="single" w:sz="2" w:space="0" w:color="EBEBEB"/>
                                                            <w:bottom w:val="single" w:sz="2" w:space="0" w:color="EBEBEB"/>
                                                            <w:right w:val="single" w:sz="2" w:space="0" w:color="EBEBEB"/>
                                                          </w:divBdr>
                                                          <w:divsChild>
                                                            <w:div w:id="36132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421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4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6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564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4776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2474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5718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6712926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2842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632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971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694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01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73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6649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9733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0284672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7516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647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483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46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457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131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634337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5232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0445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1715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4070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2099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6527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06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548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5" w:color="DADCE0"/>
                                                                    <w:left w:val="single" w:sz="6" w:space="8" w:color="DADCE0"/>
                                                                    <w:bottom w:val="single" w:sz="6" w:space="5" w:color="DADCE0"/>
                                                                    <w:right w:val="single" w:sz="6" w:space="8" w:color="DADCE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4946272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55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8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23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70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919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1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0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055717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066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6244939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83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457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146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4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27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89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0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964574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45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3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447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57987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8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52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5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8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3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1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7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8422883">
                              <w:marLeft w:val="9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49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0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5443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60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8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42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10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913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576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27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78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300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71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235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26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7075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56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968030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31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904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051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091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94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620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581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405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5812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887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1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8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863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907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918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4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674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203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138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6493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143415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0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390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51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02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135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9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1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31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90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0467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00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72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30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52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464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6596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48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443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4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35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9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65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731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549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429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291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504406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649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31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061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340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172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067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171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13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3148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780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56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94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536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9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448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179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45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3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578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4609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64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819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972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861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06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239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3674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014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69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78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365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749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2588328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602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77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016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75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25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6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28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813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5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5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265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17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90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79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16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5931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95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184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09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10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731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740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947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876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761998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517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570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66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55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199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22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14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283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020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5838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9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24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196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68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88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708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16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784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594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178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201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900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585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1448479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0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449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716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8566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556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4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8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88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13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871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50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076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46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65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173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066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425533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14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847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643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142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210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63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98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8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1518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3850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569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58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2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64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2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81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547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491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636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403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95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971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27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55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35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7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97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5116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7431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152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1395806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9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490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0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768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74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594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52261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06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288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777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25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517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424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48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374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8470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580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33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05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77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415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74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209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11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947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024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131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42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411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5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69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6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991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15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31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417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8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8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294105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99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4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730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8812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44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04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00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88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14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801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69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903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096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42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546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79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222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08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71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551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34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638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065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196978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588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87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76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2616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510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409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460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73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080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81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91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90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264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74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31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918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535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64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24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449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5418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30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666339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3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543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936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746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0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543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07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522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14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491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316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0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572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428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2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381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792722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98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458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715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827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464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544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932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961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679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4803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63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2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01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37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09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11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524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483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84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24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46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5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25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586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148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065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1316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72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66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6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507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28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179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61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5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788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501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76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312090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28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8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594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43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648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551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724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446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1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520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06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53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076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824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083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753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657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751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456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82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175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241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65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655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1537754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895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51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466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514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232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22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73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19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270305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22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128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486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94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0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26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34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867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5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027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86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0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731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12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03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82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26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683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519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54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179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00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720973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49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16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42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975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670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94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490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922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0164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499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142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097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28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04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02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993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7362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8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02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97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642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139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531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08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42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30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76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797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40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7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68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565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479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936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235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377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73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81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073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40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473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8876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9525057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53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1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695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77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720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33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6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613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636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43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510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607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01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713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04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59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110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8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93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820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6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940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185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320255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413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242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1319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7157337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89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95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69431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834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14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081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721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3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058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20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92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84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928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14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0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345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88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552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4128253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56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526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3848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182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70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347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66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343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557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99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4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44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5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2577597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23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63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430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130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58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919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078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354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03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922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624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621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307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4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94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232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983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61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85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24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870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87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417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08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46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034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916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022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4146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363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187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5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533716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95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206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773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46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08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92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411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034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627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326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2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19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45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0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20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6777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1751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226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222012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64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83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6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137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52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01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180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88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60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82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92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224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346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57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03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6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02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29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344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186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3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41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195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8105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850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557700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77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82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69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5930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82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62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668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74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78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272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731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56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73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29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651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15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27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433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1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33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667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113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40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2961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918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30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19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39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2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42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46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136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69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470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50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578771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70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28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541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549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2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6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4813269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22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89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96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0779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720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208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86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7159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89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1438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26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12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86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538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56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730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217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19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228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285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272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7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54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85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503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439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3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46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75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671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6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651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76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88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4401229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03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69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9352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259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33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412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04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12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58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93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11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24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59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5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678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35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45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28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435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797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306395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15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98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43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014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96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19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00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86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4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95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11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865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297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780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12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94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74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3492550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7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31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170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457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65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46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16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465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91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454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80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20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64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17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0356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88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832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8536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354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325426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8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36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34780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6633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2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050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12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20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86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041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39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85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87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0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8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925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17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644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70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928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9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826445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428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65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033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87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311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84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50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905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95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50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393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23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711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4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0987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68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7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281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12762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4572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21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32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908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43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98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335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90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99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425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31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36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60389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24152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1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78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82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802873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53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27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710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77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94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446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49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629780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52070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571630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03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44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81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88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793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1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94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64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63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66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646442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43321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58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70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76598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0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20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07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22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43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2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83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65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519077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8469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17862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8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3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88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96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63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44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466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19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13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333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78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767689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36964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44766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14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60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8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79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017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0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066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37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71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41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950142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98661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746076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2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4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157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43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23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139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8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43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331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23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40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85287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83252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94882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7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46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74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0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57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70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39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31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252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9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603763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13413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04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44724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43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24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62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518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7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19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919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74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50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111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66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1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070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6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98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54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644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4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4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895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2" w:color="DFE1E5"/>
                                    <w:left w:val="single" w:sz="6" w:space="2" w:color="DFE1E5"/>
                                    <w:bottom w:val="single" w:sz="6" w:space="2" w:color="DFE1E5"/>
                                    <w:right w:val="single" w:sz="6" w:space="2" w:color="DFE1E5"/>
                                  </w:divBdr>
                                </w:div>
                                <w:div w:id="58241976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2" w:color="DFE1E5"/>
                                    <w:left w:val="single" w:sz="6" w:space="2" w:color="DFE1E5"/>
                                    <w:bottom w:val="single" w:sz="6" w:space="2" w:color="DFE1E5"/>
                                    <w:right w:val="single" w:sz="6" w:space="2" w:color="DFE1E5"/>
                                  </w:divBdr>
                                </w:div>
                                <w:div w:id="60084058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2" w:color="DFE1E5"/>
                                    <w:left w:val="single" w:sz="6" w:space="2" w:color="DFE1E5"/>
                                    <w:bottom w:val="single" w:sz="6" w:space="2" w:color="DFE1E5"/>
                                    <w:right w:val="single" w:sz="6" w:space="2" w:color="DFE1E5"/>
                                  </w:divBdr>
                                </w:div>
                                <w:div w:id="63930561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2" w:color="DFE1E5"/>
                                    <w:left w:val="single" w:sz="6" w:space="2" w:color="DFE1E5"/>
                                    <w:bottom w:val="single" w:sz="6" w:space="2" w:color="DFE1E5"/>
                                    <w:right w:val="single" w:sz="6" w:space="2" w:color="DFE1E5"/>
                                  </w:divBdr>
                                </w:div>
                                <w:div w:id="115083173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2" w:color="DFE1E5"/>
                                    <w:left w:val="single" w:sz="6" w:space="2" w:color="DFE1E5"/>
                                    <w:bottom w:val="single" w:sz="6" w:space="2" w:color="DFE1E5"/>
                                    <w:right w:val="single" w:sz="6" w:space="2" w:color="DFE1E5"/>
                                  </w:divBdr>
                                </w:div>
                                <w:div w:id="121019305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2" w:color="DFE1E5"/>
                                    <w:left w:val="single" w:sz="6" w:space="2" w:color="DFE1E5"/>
                                    <w:bottom w:val="single" w:sz="6" w:space="2" w:color="DFE1E5"/>
                                    <w:right w:val="single" w:sz="6" w:space="2" w:color="DFE1E5"/>
                                  </w:divBdr>
                                </w:div>
                                <w:div w:id="130686157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2" w:color="DFE1E5"/>
                                    <w:left w:val="single" w:sz="6" w:space="2" w:color="DFE1E5"/>
                                    <w:bottom w:val="single" w:sz="6" w:space="2" w:color="DFE1E5"/>
                                    <w:right w:val="single" w:sz="6" w:space="2" w:color="DFE1E5"/>
                                  </w:divBdr>
                                </w:div>
                                <w:div w:id="142765019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2" w:color="DFE1E5"/>
                                    <w:left w:val="single" w:sz="6" w:space="2" w:color="DFE1E5"/>
                                    <w:bottom w:val="single" w:sz="6" w:space="2" w:color="DFE1E5"/>
                                    <w:right w:val="single" w:sz="6" w:space="2" w:color="DFE1E5"/>
                                  </w:divBdr>
                                </w:div>
                                <w:div w:id="148951710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2" w:color="DFE1E5"/>
                                    <w:left w:val="single" w:sz="6" w:space="2" w:color="DFE1E5"/>
                                    <w:bottom w:val="single" w:sz="6" w:space="2" w:color="DFE1E5"/>
                                    <w:right w:val="single" w:sz="6" w:space="2" w:color="DFE1E5"/>
                                  </w:divBdr>
                                </w:div>
                                <w:div w:id="195115693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2" w:color="DFE1E5"/>
                                    <w:left w:val="single" w:sz="6" w:space="2" w:color="DFE1E5"/>
                                    <w:bottom w:val="single" w:sz="6" w:space="2" w:color="DFE1E5"/>
                                    <w:right w:val="single" w:sz="6" w:space="2" w:color="DFE1E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63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6755">
                          <w:marLeft w:val="-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4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69837">
                                  <w:marLeft w:val="1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2" w:color="E4E4E4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688758">
                          <w:marLeft w:val="-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43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1741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35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2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5544">
              <w:marLeft w:val="0"/>
              <w:marRight w:val="0"/>
              <w:marTop w:val="12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8461">
              <w:marLeft w:val="13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0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6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2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1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80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90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78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72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64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40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38622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none" w:sz="0" w:space="0" w:color="auto"/>
                              </w:divBdr>
                              <w:divsChild>
                                <w:div w:id="189045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4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93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17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0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9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43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40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77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002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3849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7412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937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4135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6259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7932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746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7041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4438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8117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9193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6479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3457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0178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4687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7305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4533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350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91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39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750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816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6304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37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624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043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9708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837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1675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07606">
                                                                                                      <w:marLeft w:val="-240"/>
                                                                                                      <w:marRight w:val="-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8" w:color="E5E5E5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5990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3751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457075">
                                                                                                      <w:marLeft w:val="-240"/>
                                                                                                      <w:marRight w:val="-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8" w:color="E5E5E5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7920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9064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699709">
                                                                                                      <w:marLeft w:val="-240"/>
                                                                                                      <w:marRight w:val="-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8" w:color="E5E5E5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2979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017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1675203">
                                                                                                      <w:marLeft w:val="-240"/>
                                                                                                      <w:marRight w:val="-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8" w:color="E5E5E5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0775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506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2499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334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422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699694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15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36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759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19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435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9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44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48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01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5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67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850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76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72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19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78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56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63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138446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808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268892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001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320148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434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52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438224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521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353979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single" w:sz="6" w:space="0" w:color="EBEBEB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2201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94309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80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96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126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868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23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923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22560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84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209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957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223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399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009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87512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31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43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966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381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144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99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2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604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77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98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96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9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67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70248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8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69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7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72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63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62922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90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5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5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2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32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04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16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16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88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70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204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6532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763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39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319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91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274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6666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2045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804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518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54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470590">
                                          <w:marLeft w:val="0"/>
                                          <w:marRight w:val="24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7885061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none" w:sz="0" w:space="0" w:color="auto"/>
                              </w:divBdr>
                              <w:divsChild>
                                <w:div w:id="680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9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68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68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27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15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02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265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0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09472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0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725416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9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8363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243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65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881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41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63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8131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434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801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41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065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02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2215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429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03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57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1274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0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351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6491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24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49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0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69228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none" w:sz="0" w:space="0" w:color="auto"/>
                              </w:divBdr>
                              <w:divsChild>
                                <w:div w:id="84509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3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05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051012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40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424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055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008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54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929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338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4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635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671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31" w:color="EBEBEB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767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596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22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31" w:color="EBEBEB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90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069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002973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52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408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9709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564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57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0865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5417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23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47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54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0194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1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81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46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681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43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8196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57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6601">
                  <w:marLeft w:val="2700"/>
                  <w:marRight w:val="3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5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59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84004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23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39485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75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9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91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349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7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88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276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25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087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43062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87603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40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4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95806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7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1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09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281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3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19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746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29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35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856624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36651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71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18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64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40970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4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1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54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83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65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97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00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6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96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742287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203268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332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4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80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428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66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93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1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52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31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87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20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42305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13031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63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57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004615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1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9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75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506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75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49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130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70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90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065827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59120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376725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9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44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08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74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41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99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115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51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07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146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75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413876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50065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0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06820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03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92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47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618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0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95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041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3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44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729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27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848493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85854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5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43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106825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54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14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32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63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184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20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137052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72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7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61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160411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0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36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84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77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83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447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56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92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30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82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60897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40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268516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28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28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210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34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778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53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91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049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45173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32671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03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96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743273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94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71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15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77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68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32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726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4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13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4981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645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5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86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8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394210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72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21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875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19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8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155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89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970305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62358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41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12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90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26971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1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02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943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1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16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032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44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31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709771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99904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55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86284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2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16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13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875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73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8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825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7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55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022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973446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04880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9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40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30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05831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18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09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25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507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03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50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219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59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49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521081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343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84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531907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1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95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35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803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69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82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770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71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85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554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52172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10835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555727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75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61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31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97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33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54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20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262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04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968150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207920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10125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83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26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1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67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08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83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474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31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88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34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9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53791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16767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1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021307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9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7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884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81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43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55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95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7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48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47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299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1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2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6615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5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30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1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50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97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85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642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08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745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133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2210586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20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31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327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303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027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479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179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701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87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47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593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081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81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29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6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3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291982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433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52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532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4789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16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8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59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2263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7523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19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403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11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70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367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14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43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95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85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3151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72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21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12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752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028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069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79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4304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42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834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800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79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03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99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90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5012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57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317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29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072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314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5716353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823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65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202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12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66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2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98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58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480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3573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906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232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48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919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71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094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99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58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6004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989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24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470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111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3132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251075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136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586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00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5069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34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17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272521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795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92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510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78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501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11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93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102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833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38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90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75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19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96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1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89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983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435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006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17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857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846775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184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865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389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55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2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14591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18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971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718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784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70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45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111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1584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07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150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966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965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8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41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56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87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94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430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45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614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258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392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95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481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145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8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414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893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240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3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44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87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48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113633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160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081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518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67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27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23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384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21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94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881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484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427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04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14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685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482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4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157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28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344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7066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607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556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5329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776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99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40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81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4934681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685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243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576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775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52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26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381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046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19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52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19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523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07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83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846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16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98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96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50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407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5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7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5877614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7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94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821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24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673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76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78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557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886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1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72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1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44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8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7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775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7866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8029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8170299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408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55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557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996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41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34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045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606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7978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30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596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60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0777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2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789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7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61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518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327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27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512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51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942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84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7272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407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431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70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639179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053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21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882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50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64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44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237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76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847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105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455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97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58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41708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8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935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373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497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365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43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59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642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135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268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861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282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52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56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7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40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762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3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39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933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282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162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202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68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55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24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03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441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96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20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991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29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688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3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836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2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190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603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084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424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1608970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572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382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779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11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90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668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505496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9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270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2615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55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125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019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67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21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3002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752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45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2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370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762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622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911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50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15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232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654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021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88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41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62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959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7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35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237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21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82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80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74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166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01244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907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482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31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8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67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097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07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642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36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46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815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477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0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61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72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850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6472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64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52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3223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76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1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80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204836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02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68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625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1871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7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896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17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8697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92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672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897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926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00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2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4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93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56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09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447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765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0912291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6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044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7802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834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035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14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10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36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740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20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735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579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12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794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705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03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72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83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4938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58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662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799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38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93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930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620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094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95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40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7297316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39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08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890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616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74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268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326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665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607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614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9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4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6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740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376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22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459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476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33996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63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794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38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38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186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30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3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6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61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71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1934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84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50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199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11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831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94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2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648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234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28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85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682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80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90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62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919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97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347561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554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64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060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32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10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673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268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948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73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405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584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886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945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956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648439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921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890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249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079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90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653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89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3511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75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420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304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996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383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1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40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52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11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18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4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89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2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81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28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7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45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226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350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674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418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592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13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68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869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57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93393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759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53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554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41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343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43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05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095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88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041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516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83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1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337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28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154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235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516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659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330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3693513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670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209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730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885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29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9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46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159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02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37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0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306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255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44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553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63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637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49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11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643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31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152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125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784646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0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482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043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90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486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01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374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479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620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38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358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85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78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78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53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555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5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77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702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9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076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383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706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879291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915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892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700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92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69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6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51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45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11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70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70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487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6754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33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157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49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988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012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452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09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19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7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46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554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011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954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71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76609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79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06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022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105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18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889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069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22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332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17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12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64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5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57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50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28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701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33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15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929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95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255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540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30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6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880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206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9948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57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20828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3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41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334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146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515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4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14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90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727094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62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95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8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85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48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25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26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4417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0408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540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261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98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82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373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523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27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689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2971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06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807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01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32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01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737342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788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09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035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2420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513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93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39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8936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093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46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995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619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33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4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22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74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463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83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150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696492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0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46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335718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27795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926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76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632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32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559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82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77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829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35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07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97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75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433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54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10757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20414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19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23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13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71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61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257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950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89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70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1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824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065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74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058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67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9623447">
                              <w:marLeft w:val="9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90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8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56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22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35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763054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3060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59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99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0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16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535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17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598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86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078030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848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621425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6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6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59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26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37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00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08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070091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385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7380216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85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0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4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72144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408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918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51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8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421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8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9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38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46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01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45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287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818607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0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187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02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7462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3760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840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1053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290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1821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7016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349720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7988460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2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102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997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9261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80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7684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058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576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556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418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8302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218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222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384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5968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9470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092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88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411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5" w:color="DADCE0"/>
                                                                    <w:left w:val="single" w:sz="6" w:space="8" w:color="DADCE0"/>
                                                                    <w:bottom w:val="single" w:sz="6" w:space="5" w:color="DADCE0"/>
                                                                    <w:right w:val="single" w:sz="6" w:space="8" w:color="DADCE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736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BEBEB"/>
                                                            <w:left w:val="single" w:sz="2" w:space="0" w:color="EBEBEB"/>
                                                            <w:bottom w:val="single" w:sz="2" w:space="0" w:color="EBEBEB"/>
                                                            <w:right w:val="single" w:sz="2" w:space="0" w:color="EBEBEB"/>
                                                          </w:divBdr>
                                                          <w:divsChild>
                                                            <w:div w:id="59837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04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641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958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568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6798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6375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5948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9944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1340784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785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29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094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515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8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7849782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4908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3606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9357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584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756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01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354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373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2700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2197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6314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454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7385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574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031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2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65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9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10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2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1885121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21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23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62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01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005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55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13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260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4176969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0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10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93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602568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8991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79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13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434079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92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87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29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7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523291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900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487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10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0724274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9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47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0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59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8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436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264818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167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630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568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2188222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81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1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48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238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43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4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215205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089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761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6208660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79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5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90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55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517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8263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09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134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39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399469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42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53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09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430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70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47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9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5149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546436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23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8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42763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2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77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92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5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6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0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9809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9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8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44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4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11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8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326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42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8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4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8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63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03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26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2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158257">
                                      <w:marLeft w:val="25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67778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887143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378806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700136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943628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326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0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2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250187">
                                      <w:marLeft w:val="-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3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4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40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42394">
                  <w:marLeft w:val="19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89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FE1E5"/>
                        <w:left w:val="single" w:sz="6" w:space="0" w:color="DFE1E5"/>
                        <w:bottom w:val="single" w:sz="6" w:space="0" w:color="DFE1E5"/>
                        <w:right w:val="single" w:sz="6" w:space="0" w:color="DFE1E5"/>
                      </w:divBdr>
                      <w:divsChild>
                        <w:div w:id="147745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9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6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7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991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68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31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0664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86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179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2" w:color="DFE1E5"/>
                                    <w:left w:val="single" w:sz="6" w:space="2" w:color="DFE1E5"/>
                                    <w:bottom w:val="single" w:sz="6" w:space="2" w:color="DFE1E5"/>
                                    <w:right w:val="single" w:sz="6" w:space="2" w:color="DFE1E5"/>
                                  </w:divBdr>
                                </w:div>
                                <w:div w:id="44828607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2" w:color="DFE1E5"/>
                                    <w:left w:val="single" w:sz="6" w:space="2" w:color="DFE1E5"/>
                                    <w:bottom w:val="single" w:sz="6" w:space="2" w:color="DFE1E5"/>
                                    <w:right w:val="single" w:sz="6" w:space="2" w:color="DFE1E5"/>
                                  </w:divBdr>
                                </w:div>
                                <w:div w:id="91215769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2" w:color="DFE1E5"/>
                                    <w:left w:val="single" w:sz="6" w:space="2" w:color="DFE1E5"/>
                                    <w:bottom w:val="single" w:sz="6" w:space="2" w:color="DFE1E5"/>
                                    <w:right w:val="single" w:sz="6" w:space="2" w:color="DFE1E5"/>
                                  </w:divBdr>
                                </w:div>
                                <w:div w:id="99241602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2" w:color="DFE1E5"/>
                                    <w:left w:val="single" w:sz="6" w:space="2" w:color="DFE1E5"/>
                                    <w:bottom w:val="single" w:sz="6" w:space="2" w:color="DFE1E5"/>
                                    <w:right w:val="single" w:sz="6" w:space="2" w:color="DFE1E5"/>
                                  </w:divBdr>
                                </w:div>
                                <w:div w:id="155184283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2" w:color="DFE1E5"/>
                                    <w:left w:val="single" w:sz="6" w:space="2" w:color="DFE1E5"/>
                                    <w:bottom w:val="single" w:sz="6" w:space="2" w:color="DFE1E5"/>
                                    <w:right w:val="single" w:sz="6" w:space="2" w:color="DFE1E5"/>
                                  </w:divBdr>
                                </w:div>
                                <w:div w:id="166686243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2" w:color="DFE1E5"/>
                                    <w:left w:val="single" w:sz="6" w:space="2" w:color="DFE1E5"/>
                                    <w:bottom w:val="single" w:sz="6" w:space="2" w:color="DFE1E5"/>
                                    <w:right w:val="single" w:sz="6" w:space="2" w:color="DFE1E5"/>
                                  </w:divBdr>
                                </w:div>
                                <w:div w:id="195632728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2" w:color="DFE1E5"/>
                                    <w:left w:val="single" w:sz="6" w:space="2" w:color="DFE1E5"/>
                                    <w:bottom w:val="single" w:sz="6" w:space="2" w:color="DFE1E5"/>
                                    <w:right w:val="single" w:sz="6" w:space="2" w:color="DFE1E5"/>
                                  </w:divBdr>
                                </w:div>
                                <w:div w:id="197856307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2" w:color="DFE1E5"/>
                                    <w:left w:val="single" w:sz="6" w:space="2" w:color="DFE1E5"/>
                                    <w:bottom w:val="single" w:sz="6" w:space="2" w:color="DFE1E5"/>
                                    <w:right w:val="single" w:sz="6" w:space="2" w:color="DFE1E5"/>
                                  </w:divBdr>
                                </w:div>
                                <w:div w:id="199834102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2" w:color="DFE1E5"/>
                                    <w:left w:val="single" w:sz="6" w:space="2" w:color="DFE1E5"/>
                                    <w:bottom w:val="single" w:sz="6" w:space="2" w:color="DFE1E5"/>
                                    <w:right w:val="single" w:sz="6" w:space="2" w:color="DFE1E5"/>
                                  </w:divBdr>
                                </w:div>
                                <w:div w:id="208741827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2" w:color="DFE1E5"/>
                                    <w:left w:val="single" w:sz="6" w:space="2" w:color="DFE1E5"/>
                                    <w:bottom w:val="single" w:sz="6" w:space="2" w:color="DFE1E5"/>
                                    <w:right w:val="single" w:sz="6" w:space="2" w:color="DFE1E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zgkik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2B46C-E626-400C-B4C7-A1048D8A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</vt:lpstr>
    </vt:vector>
  </TitlesOfParts>
  <Company/>
  <LinksUpToDate>false</LinksUpToDate>
  <CharactersWithSpaces>5813</CharactersWithSpaces>
  <SharedDoc>false</SharedDoc>
  <HLinks>
    <vt:vector size="6" baseType="variant">
      <vt:variant>
        <vt:i4>5636143</vt:i4>
      </vt:variant>
      <vt:variant>
        <vt:i4>0</vt:i4>
      </vt:variant>
      <vt:variant>
        <vt:i4>0</vt:i4>
      </vt:variant>
      <vt:variant>
        <vt:i4>5</vt:i4>
      </vt:variant>
      <vt:variant>
        <vt:lpwstr>mailto:sekretariat@zgkikm.wroc.pl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</dc:title>
  <dc:subject/>
  <dc:creator>janika</dc:creator>
  <cp:keywords/>
  <cp:lastModifiedBy>Dominika GRODZKA | ZGKiKM Wrocław</cp:lastModifiedBy>
  <cp:revision>11</cp:revision>
  <cp:lastPrinted>2021-03-23T09:00:00Z</cp:lastPrinted>
  <dcterms:created xsi:type="dcterms:W3CDTF">2021-03-23T13:58:00Z</dcterms:created>
  <dcterms:modified xsi:type="dcterms:W3CDTF">2021-06-18T10:43:00Z</dcterms:modified>
</cp:coreProperties>
</file>