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45" w:rsidRDefault="00602345"/>
    <w:tbl>
      <w:tblPr>
        <w:tblW w:w="10094" w:type="dxa"/>
        <w:tblInd w:w="-29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5"/>
        <w:gridCol w:w="252"/>
        <w:gridCol w:w="6867"/>
      </w:tblGrid>
      <w:tr w:rsidR="00E91503" w:rsidRPr="008619B8" w:rsidTr="00BD3A1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8619B8" w:rsidRDefault="00E91503" w:rsidP="0068231D"/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8619B8" w:rsidRDefault="00E91503" w:rsidP="00D46459">
            <w:pPr>
              <w:suppressAutoHyphens w:val="0"/>
              <w:spacing w:line="300" w:lineRule="atLeast"/>
              <w:jc w:val="center"/>
              <w:rPr>
                <w:rFonts w:ascii="Verdana" w:hAnsi="Verdana"/>
                <w:lang w:eastAsia="pl-PL"/>
              </w:rPr>
            </w:pPr>
          </w:p>
        </w:tc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91503" w:rsidRPr="00602345" w:rsidRDefault="00314A42" w:rsidP="00602345">
            <w:pPr>
              <w:suppressAutoHyphens w:val="0"/>
              <w:spacing w:before="480"/>
              <w:jc w:val="right"/>
              <w:rPr>
                <w:rFonts w:ascii="Verdana" w:eastAsia="Calibri" w:hAnsi="Verdana" w:cs="Calibri"/>
                <w:color w:val="000000"/>
              </w:rPr>
            </w:pPr>
            <w:r>
              <w:rPr>
                <w:rFonts w:ascii="Verdana" w:eastAsia="Calibri" w:hAnsi="Verdana" w:cs="Calibri"/>
                <w:color w:val="000000"/>
              </w:rPr>
              <w:t>Wrocław, dn. 23</w:t>
            </w:r>
            <w:r w:rsidR="00602345" w:rsidRPr="00602345">
              <w:rPr>
                <w:rFonts w:ascii="Verdana" w:eastAsia="Calibri" w:hAnsi="Verdana" w:cs="Calibri"/>
                <w:color w:val="000000"/>
              </w:rPr>
              <w:t>.03.2021 r.</w:t>
            </w:r>
          </w:p>
        </w:tc>
      </w:tr>
    </w:tbl>
    <w:p w:rsidR="00602345" w:rsidRDefault="00602345" w:rsidP="008C6420">
      <w:pPr>
        <w:suppressAutoHyphens w:val="0"/>
        <w:jc w:val="both"/>
        <w:rPr>
          <w:rFonts w:ascii="Verdana" w:hAnsi="Verdana"/>
          <w:lang w:eastAsia="pl-PL"/>
        </w:rPr>
      </w:pPr>
    </w:p>
    <w:p w:rsidR="00602345" w:rsidRPr="00602345" w:rsidRDefault="00375FD4" w:rsidP="00602345">
      <w:pPr>
        <w:keepNext/>
        <w:keepLines/>
        <w:suppressAutoHyphens w:val="0"/>
        <w:spacing w:before="240" w:line="259" w:lineRule="auto"/>
        <w:jc w:val="center"/>
        <w:outlineLvl w:val="0"/>
        <w:rPr>
          <w:rFonts w:ascii="Verdana" w:hAnsi="Verdana"/>
          <w:color w:val="000000"/>
          <w:sz w:val="2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0</wp:posOffset>
            </wp:positionV>
            <wp:extent cx="1238250" cy="1076325"/>
            <wp:effectExtent l="0" t="0" r="0" b="0"/>
            <wp:wrapTopAndBottom/>
            <wp:docPr id="3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arządu Geodezji, Kartografii i Katastru Miejskiego we Wrocławiu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t>GMINA WROCŁAW – ZARZĄD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GEODEZJI,  KARTOGRAFII  I  KATASTRU  MIEJSKIEGO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WE WROCŁAWIU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AL. MARCINA KROMERA 44, 51-163 WROCŁAW,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  <w:t>TEL. 71 32 72 100  FAX. 71 32 72 390</w:t>
      </w:r>
      <w:r w:rsidR="00602345" w:rsidRPr="00602345">
        <w:rPr>
          <w:rFonts w:ascii="Verdana" w:hAnsi="Verdana"/>
          <w:b/>
          <w:color w:val="000000"/>
          <w:sz w:val="22"/>
          <w:szCs w:val="32"/>
        </w:rPr>
        <w:br/>
      </w:r>
      <w:r w:rsidR="00602345" w:rsidRPr="00602345">
        <w:rPr>
          <w:rFonts w:ascii="Verdana" w:hAnsi="Verdana"/>
          <w:b/>
          <w:bCs/>
          <w:color w:val="000000"/>
          <w:sz w:val="22"/>
          <w:szCs w:val="32"/>
          <w:lang w:eastAsia="pl-PL"/>
        </w:rPr>
        <w:t xml:space="preserve">e-mail: </w:t>
      </w:r>
      <w:hyperlink r:id="rId9" w:history="1">
        <w:r w:rsidR="00602345" w:rsidRPr="00602345">
          <w:rPr>
            <w:rFonts w:ascii="Verdana" w:hAnsi="Verdana"/>
            <w:b/>
            <w:bCs/>
            <w:color w:val="0000FF"/>
            <w:sz w:val="22"/>
            <w:szCs w:val="32"/>
            <w:u w:val="single"/>
            <w:lang w:eastAsia="pl-PL"/>
          </w:rPr>
          <w:t>sekretariat@zgkikm.wroc.pl</w:t>
        </w:r>
      </w:hyperlink>
    </w:p>
    <w:p w:rsidR="00602345" w:rsidRPr="00602345" w:rsidRDefault="00602345" w:rsidP="00602345">
      <w:pPr>
        <w:keepNext/>
        <w:keepLines/>
        <w:suppressAutoHyphens w:val="0"/>
        <w:spacing w:line="259" w:lineRule="auto"/>
        <w:jc w:val="center"/>
        <w:outlineLvl w:val="0"/>
        <w:rPr>
          <w:rFonts w:ascii="Verdana" w:hAnsi="Verdana" w:cs="Calibri"/>
          <w:color w:val="000000"/>
          <w:sz w:val="22"/>
          <w:szCs w:val="32"/>
        </w:rPr>
      </w:pPr>
      <w:r w:rsidRPr="00602345">
        <w:rPr>
          <w:rFonts w:ascii="Verdana" w:hAnsi="Verdana" w:cs="Calibri"/>
          <w:b/>
          <w:color w:val="000000"/>
          <w:sz w:val="22"/>
          <w:szCs w:val="32"/>
        </w:rPr>
        <w:t>NIP 897-13-83-551</w:t>
      </w:r>
    </w:p>
    <w:p w:rsidR="00602345" w:rsidRPr="00602345" w:rsidRDefault="00602345" w:rsidP="00602345">
      <w:pPr>
        <w:tabs>
          <w:tab w:val="left" w:pos="283"/>
        </w:tabs>
        <w:spacing w:before="480" w:after="120"/>
        <w:ind w:right="142"/>
        <w:jc w:val="center"/>
        <w:rPr>
          <w:rFonts w:ascii="Verdana" w:hAnsi="Verdana"/>
          <w:b/>
          <w:bCs/>
          <w:sz w:val="28"/>
          <w:szCs w:val="28"/>
          <w:lang w:eastAsia="pl-PL"/>
        </w:rPr>
      </w:pPr>
      <w:r w:rsidRPr="00602345">
        <w:rPr>
          <w:rFonts w:ascii="Verdana" w:hAnsi="Verdana"/>
          <w:b/>
          <w:bCs/>
          <w:sz w:val="28"/>
          <w:szCs w:val="28"/>
          <w:lang w:eastAsia="pl-PL"/>
        </w:rPr>
        <w:t>Informacja o wyborze oferty</w:t>
      </w:r>
    </w:p>
    <w:p w:rsidR="00602345" w:rsidRPr="00602345" w:rsidRDefault="00602345" w:rsidP="00602345">
      <w:pPr>
        <w:tabs>
          <w:tab w:val="left" w:pos="283"/>
        </w:tabs>
        <w:spacing w:before="240" w:after="120"/>
        <w:ind w:left="283" w:right="141"/>
        <w:jc w:val="both"/>
        <w:rPr>
          <w:rFonts w:ascii="Verdana" w:hAnsi="Verdana"/>
          <w:lang w:eastAsia="pl-PL"/>
        </w:rPr>
      </w:pPr>
      <w:r w:rsidRPr="00602345">
        <w:rPr>
          <w:rFonts w:ascii="Verdana" w:hAnsi="Verdana"/>
          <w:lang w:eastAsia="pl-PL"/>
        </w:rPr>
        <w:t xml:space="preserve">dotyczy postępowania pn.: </w:t>
      </w:r>
      <w:r w:rsidRPr="00602345">
        <w:rPr>
          <w:rFonts w:ascii="Verdana" w:hAnsi="Verdana"/>
          <w:b/>
          <w:lang w:eastAsia="pl-PL"/>
        </w:rPr>
        <w:t>„</w:t>
      </w:r>
      <w:r w:rsidR="00D92B39" w:rsidRPr="00D92B39">
        <w:rPr>
          <w:rFonts w:ascii="Verdana" w:hAnsi="Verdana"/>
          <w:b/>
          <w:bCs/>
          <w:lang w:eastAsia="pl-PL"/>
        </w:rPr>
        <w:t xml:space="preserve">Dostawę akcesoriów informatycznych i licencji, odnowienia licencji oraz odnowienia wsparcia dla urządzenia </w:t>
      </w:r>
      <w:proofErr w:type="spellStart"/>
      <w:r w:rsidR="00D92B39" w:rsidRPr="00D92B39">
        <w:rPr>
          <w:rFonts w:ascii="Verdana" w:hAnsi="Verdana"/>
          <w:b/>
          <w:bCs/>
          <w:lang w:eastAsia="pl-PL"/>
        </w:rPr>
        <w:t>Fortigate</w:t>
      </w:r>
      <w:proofErr w:type="spellEnd"/>
      <w:r>
        <w:rPr>
          <w:rFonts w:ascii="Verdana" w:hAnsi="Verdana"/>
          <w:b/>
          <w:bCs/>
          <w:lang w:eastAsia="pl-PL"/>
        </w:rPr>
        <w:t>” (post. ZGKIKM.EA.260.2.2</w:t>
      </w:r>
      <w:r w:rsidRPr="00602345">
        <w:rPr>
          <w:rFonts w:ascii="Verdana" w:hAnsi="Verdana"/>
          <w:b/>
          <w:bCs/>
          <w:lang w:eastAsia="pl-PL"/>
        </w:rPr>
        <w:t>.2021)</w:t>
      </w:r>
    </w:p>
    <w:p w:rsidR="00AD6929" w:rsidRDefault="00602345" w:rsidP="00602345">
      <w:pPr>
        <w:suppressAutoHyphens w:val="0"/>
        <w:ind w:left="283"/>
        <w:jc w:val="both"/>
        <w:rPr>
          <w:rFonts w:ascii="Verdana" w:hAnsi="Verdana"/>
          <w:lang w:eastAsia="pl-PL"/>
        </w:rPr>
      </w:pPr>
      <w:r w:rsidRPr="00602345">
        <w:rPr>
          <w:rFonts w:ascii="Verdana" w:hAnsi="Verdana"/>
          <w:lang w:eastAsia="pl-PL"/>
        </w:rPr>
        <w:t xml:space="preserve"> Gmina Wrocław -  Zarząd Geodezji, Kartografii i Katastru Miejskiego we Wrocławiu, na podstawie </w:t>
      </w:r>
      <w:r w:rsidRPr="00602345">
        <w:rPr>
          <w:rFonts w:ascii="Verdana" w:hAnsi="Verdana"/>
          <w:b/>
          <w:lang w:eastAsia="pl-PL"/>
        </w:rPr>
        <w:t xml:space="preserve">art. 253 ust. 2 </w:t>
      </w:r>
      <w:r w:rsidRPr="00602345">
        <w:rPr>
          <w:rFonts w:ascii="Verdana" w:hAnsi="Verdana"/>
          <w:lang w:eastAsia="pl-PL"/>
        </w:rPr>
        <w:t>ustawy z dnia 11 września 2019 r. „Prawo zamówień publicznych” (</w:t>
      </w:r>
      <w:r w:rsidRPr="00602345">
        <w:rPr>
          <w:rFonts w:ascii="Verdana" w:hAnsi="Verdana"/>
          <w:bCs/>
          <w:lang w:eastAsia="pl-PL"/>
        </w:rPr>
        <w:t>Dz.U. z 2019 r. poz. 2019 ze zm.</w:t>
      </w:r>
      <w:r w:rsidRPr="00602345">
        <w:rPr>
          <w:rFonts w:ascii="Verdana" w:hAnsi="Verdana"/>
          <w:lang w:eastAsia="pl-PL"/>
        </w:rPr>
        <w:t xml:space="preserve">), zwanej dalej w treści „ustawą </w:t>
      </w:r>
      <w:proofErr w:type="spellStart"/>
      <w:r w:rsidRPr="00602345">
        <w:rPr>
          <w:rFonts w:ascii="Verdana" w:hAnsi="Verdana"/>
          <w:lang w:eastAsia="pl-PL"/>
        </w:rPr>
        <w:t>Pzp</w:t>
      </w:r>
      <w:proofErr w:type="spellEnd"/>
      <w:r w:rsidRPr="00602345">
        <w:rPr>
          <w:rFonts w:ascii="Verdana" w:hAnsi="Verdana"/>
          <w:lang w:eastAsia="pl-PL"/>
        </w:rPr>
        <w:t xml:space="preserve">” informuje, </w:t>
      </w:r>
      <w:r w:rsidR="00AD6929">
        <w:rPr>
          <w:rFonts w:ascii="Verdana" w:hAnsi="Verdana"/>
          <w:lang w:eastAsia="pl-PL"/>
        </w:rPr>
        <w:t>iż</w:t>
      </w:r>
      <w:r w:rsidR="00AD6929" w:rsidRPr="00AD6929">
        <w:rPr>
          <w:rFonts w:ascii="Verdana" w:hAnsi="Verdana"/>
          <w:lang w:eastAsia="pl-PL"/>
        </w:rPr>
        <w:t xml:space="preserve"> w niniejszym</w:t>
      </w:r>
      <w:r w:rsidR="00363643">
        <w:rPr>
          <w:rFonts w:ascii="Verdana" w:hAnsi="Verdana"/>
          <w:lang w:eastAsia="pl-PL"/>
        </w:rPr>
        <w:t xml:space="preserve"> postępowaniu</w:t>
      </w:r>
      <w:r w:rsidR="009354EC">
        <w:rPr>
          <w:rFonts w:ascii="Verdana" w:hAnsi="Verdana"/>
          <w:lang w:eastAsia="pl-PL"/>
        </w:rPr>
        <w:t xml:space="preserve"> dokonano wyboru następujących ofert</w:t>
      </w:r>
      <w:r w:rsidR="00363643" w:rsidRPr="00363643">
        <w:rPr>
          <w:rFonts w:ascii="Verdana" w:hAnsi="Verdana"/>
          <w:lang w:eastAsia="pl-PL"/>
        </w:rPr>
        <w:t xml:space="preserve"> w poszczególnych częściach postępowania</w:t>
      </w:r>
      <w:r w:rsidR="00AD6929">
        <w:rPr>
          <w:rFonts w:ascii="Verdana" w:hAnsi="Verdana"/>
          <w:lang w:eastAsia="pl-PL"/>
        </w:rPr>
        <w:t>:</w:t>
      </w:r>
    </w:p>
    <w:p w:rsidR="009354EC" w:rsidRDefault="009354EC" w:rsidP="008C6420">
      <w:pPr>
        <w:suppressAutoHyphens w:val="0"/>
        <w:jc w:val="both"/>
        <w:rPr>
          <w:rFonts w:ascii="Verdana" w:hAnsi="Verdana"/>
          <w:lang w:eastAsia="pl-PL"/>
        </w:rPr>
      </w:pPr>
    </w:p>
    <w:p w:rsidR="00AC0329" w:rsidRPr="009130DA" w:rsidRDefault="00AC0329" w:rsidP="005827E7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lang w:eastAsia="pl-PL"/>
        </w:rPr>
        <w:t xml:space="preserve"> w</w:t>
      </w:r>
      <w:r w:rsidR="00AD6929">
        <w:rPr>
          <w:rFonts w:ascii="Verdana" w:hAnsi="Verdana"/>
          <w:lang w:eastAsia="pl-PL"/>
        </w:rPr>
        <w:t xml:space="preserve"> </w:t>
      </w:r>
      <w:r w:rsidR="00AD6929" w:rsidRPr="00AC0329">
        <w:rPr>
          <w:rFonts w:ascii="Verdana" w:hAnsi="Verdana"/>
          <w:b/>
          <w:lang w:eastAsia="pl-PL"/>
        </w:rPr>
        <w:t>cz</w:t>
      </w:r>
      <w:r w:rsidRPr="00AC0329">
        <w:rPr>
          <w:rFonts w:ascii="Verdana" w:hAnsi="Verdana"/>
          <w:b/>
          <w:lang w:eastAsia="pl-PL"/>
        </w:rPr>
        <w:t>ęści nr 1</w:t>
      </w:r>
      <w:r>
        <w:rPr>
          <w:rFonts w:ascii="Verdana" w:hAnsi="Verdana"/>
          <w:lang w:eastAsia="pl-PL"/>
        </w:rPr>
        <w:t xml:space="preserve"> tj. </w:t>
      </w:r>
      <w:r w:rsidRPr="00AC0329">
        <w:rPr>
          <w:rFonts w:ascii="Verdana" w:hAnsi="Verdana"/>
          <w:b/>
          <w:lang w:eastAsia="pl-PL"/>
        </w:rPr>
        <w:t>Dostawa taśm do streamera – 20 sztuk</w:t>
      </w:r>
      <w:r>
        <w:rPr>
          <w:rFonts w:ascii="Verdana" w:hAnsi="Verdana"/>
          <w:b/>
          <w:lang w:eastAsia="pl-PL"/>
        </w:rPr>
        <w:t xml:space="preserve">, </w:t>
      </w:r>
      <w:r w:rsidR="00AD6929" w:rsidRPr="00AC0329">
        <w:rPr>
          <w:rFonts w:ascii="Verdana" w:hAnsi="Verdana"/>
          <w:lang w:eastAsia="pl-PL"/>
        </w:rPr>
        <w:t>dokonano wyboru oferty złożonej przez</w:t>
      </w:r>
      <w:r w:rsidR="009130DA">
        <w:rPr>
          <w:rFonts w:ascii="Verdana" w:hAnsi="Verdana"/>
          <w:lang w:eastAsia="pl-PL"/>
        </w:rPr>
        <w:t xml:space="preserve"> Wykonawcę</w:t>
      </w:r>
      <w:r w:rsidRPr="00AC0329">
        <w:rPr>
          <w:rFonts w:ascii="Verdana" w:hAnsi="Verdana"/>
          <w:lang w:eastAsia="pl-PL"/>
        </w:rPr>
        <w:t>: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 xml:space="preserve">Si4iT Sp. z o.o., 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>ul. Uczniowska 23A</w:t>
      </w:r>
    </w:p>
    <w:p w:rsidR="009130DA" w:rsidRPr="00AC0329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>52-222 Wrocław</w:t>
      </w:r>
    </w:p>
    <w:p w:rsidR="00AD6929" w:rsidRDefault="00D84CF9" w:rsidP="00AC0329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lang w:eastAsia="pl-PL"/>
        </w:rPr>
        <w:t>w</w:t>
      </w:r>
      <w:r w:rsidR="009354EC">
        <w:rPr>
          <w:rFonts w:ascii="Verdana" w:hAnsi="Verdana"/>
          <w:lang w:eastAsia="pl-PL"/>
        </w:rPr>
        <w:t>artość brutto</w:t>
      </w:r>
      <w:r w:rsidR="006806DB">
        <w:rPr>
          <w:rFonts w:ascii="Verdana" w:hAnsi="Verdana"/>
          <w:lang w:eastAsia="pl-PL"/>
        </w:rPr>
        <w:t xml:space="preserve"> oferty:</w:t>
      </w:r>
      <w:r w:rsidR="006806DB" w:rsidRPr="006806DB">
        <w:rPr>
          <w:rFonts w:ascii="Verdana" w:hAnsi="Verdana" w:cs="Arial"/>
          <w:b/>
        </w:rPr>
        <w:t xml:space="preserve"> 5 067,60 </w:t>
      </w:r>
      <w:r w:rsidR="00561AF4" w:rsidRPr="00561AF4">
        <w:rPr>
          <w:rFonts w:ascii="Verdana" w:hAnsi="Verdana"/>
          <w:b/>
          <w:lang w:eastAsia="pl-PL"/>
        </w:rPr>
        <w:t xml:space="preserve">zł </w:t>
      </w:r>
    </w:p>
    <w:p w:rsidR="00561AF4" w:rsidRDefault="00561AF4" w:rsidP="00AC0329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4E3D4A" w:rsidRPr="004E3D4A" w:rsidRDefault="004E3D4A" w:rsidP="004E3D4A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Uzasadnienie wyboru oferty:</w:t>
      </w:r>
    </w:p>
    <w:p w:rsidR="004E3D4A" w:rsidRDefault="004E3D4A" w:rsidP="004E3D4A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Wybrana oferta spełnia wszystkie wyma</w:t>
      </w:r>
      <w:r>
        <w:rPr>
          <w:rFonts w:ascii="Verdana" w:hAnsi="Verdana"/>
          <w:lang w:eastAsia="pl-PL"/>
        </w:rPr>
        <w:t>gania Zamawiającego zawarte w S</w:t>
      </w:r>
      <w:r w:rsidRPr="004E3D4A">
        <w:rPr>
          <w:rFonts w:ascii="Verdana" w:hAnsi="Verdana"/>
          <w:lang w:eastAsia="pl-PL"/>
        </w:rPr>
        <w:t>WZ</w:t>
      </w:r>
      <w:r w:rsidR="00C603E5">
        <w:rPr>
          <w:rFonts w:ascii="Verdana" w:hAnsi="Verdana"/>
          <w:lang w:eastAsia="pl-PL"/>
        </w:rPr>
        <w:t xml:space="preserve"> </w:t>
      </w:r>
      <w:r w:rsidRPr="004E3D4A">
        <w:rPr>
          <w:rFonts w:ascii="Verdana" w:hAnsi="Verdana"/>
          <w:lang w:eastAsia="pl-PL"/>
        </w:rPr>
        <w:t>i uzyskała największą łączną liczbę punktów dla wyznaczonych kryteriów oceny ofert.</w:t>
      </w:r>
    </w:p>
    <w:p w:rsidR="004E3D4A" w:rsidRPr="004E3D4A" w:rsidRDefault="004E3D4A" w:rsidP="004E3D4A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561AF4" w:rsidRDefault="00561AF4" w:rsidP="00561AF4">
      <w:pPr>
        <w:suppressAutoHyphens w:val="0"/>
        <w:ind w:left="795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540"/>
        <w:gridCol w:w="4321"/>
      </w:tblGrid>
      <w:tr w:rsidR="00561AF4" w:rsidRPr="00845EB5" w:rsidTr="00C435E9">
        <w:tc>
          <w:tcPr>
            <w:tcW w:w="972" w:type="dxa"/>
            <w:shd w:val="clear" w:color="auto" w:fill="auto"/>
          </w:tcPr>
          <w:p w:rsidR="00561AF4" w:rsidRPr="00845EB5" w:rsidRDefault="00561AF4" w:rsidP="00845EB5">
            <w:pPr>
              <w:pStyle w:val="Nagwek2"/>
              <w:spacing w:before="0" w:after="0"/>
              <w:rPr>
                <w:rFonts w:ascii="Verdana" w:hAnsi="Verdana"/>
                <w:i w:val="0"/>
                <w:sz w:val="20"/>
                <w:szCs w:val="20"/>
              </w:rPr>
            </w:pPr>
            <w:r w:rsidRPr="00845EB5">
              <w:rPr>
                <w:rFonts w:ascii="Verdana" w:hAnsi="Verdana"/>
                <w:i w:val="0"/>
                <w:sz w:val="20"/>
                <w:szCs w:val="20"/>
              </w:rPr>
              <w:t>Numer oferty</w:t>
            </w:r>
          </w:p>
        </w:tc>
        <w:tc>
          <w:tcPr>
            <w:tcW w:w="3586" w:type="dxa"/>
            <w:shd w:val="clear" w:color="auto" w:fill="auto"/>
          </w:tcPr>
          <w:p w:rsidR="00E90EE7" w:rsidRPr="00E90EE7" w:rsidRDefault="00E90EE7" w:rsidP="00845EB5">
            <w:pPr>
              <w:suppressAutoHyphens w:val="0"/>
              <w:rPr>
                <w:rFonts w:ascii="Verdana" w:eastAsia="Calibri" w:hAnsi="Verdana"/>
                <w:b/>
                <w:sz w:val="18"/>
                <w:szCs w:val="18"/>
                <w:lang w:eastAsia="pl-PL"/>
              </w:rPr>
            </w:pPr>
            <w:r w:rsidRPr="00E90EE7">
              <w:rPr>
                <w:rFonts w:ascii="Verdana" w:eastAsia="Calibri" w:hAnsi="Verdana"/>
                <w:b/>
                <w:sz w:val="18"/>
                <w:szCs w:val="18"/>
                <w:lang w:eastAsia="pl-PL"/>
              </w:rPr>
              <w:t>Nazwa (firma)</w:t>
            </w:r>
          </w:p>
          <w:p w:rsidR="00561AF4" w:rsidRPr="00845EB5" w:rsidRDefault="00DB5F5D" w:rsidP="00845EB5">
            <w:pPr>
              <w:pStyle w:val="Nagwek2"/>
              <w:spacing w:before="0" w:after="0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eastAsia="Calibri" w:hAnsi="Verdana"/>
                <w:bCs w:val="0"/>
                <w:i w:val="0"/>
                <w:iCs w:val="0"/>
                <w:sz w:val="18"/>
                <w:szCs w:val="18"/>
                <w:lang w:eastAsia="pl-PL"/>
              </w:rPr>
              <w:t xml:space="preserve">i adres </w:t>
            </w:r>
            <w:r>
              <w:rPr>
                <w:rFonts w:ascii="Verdana" w:hAnsi="Verdana"/>
                <w:i w:val="0"/>
                <w:sz w:val="20"/>
                <w:szCs w:val="20"/>
              </w:rPr>
              <w:t>Wykonawcy</w:t>
            </w:r>
          </w:p>
        </w:tc>
        <w:tc>
          <w:tcPr>
            <w:tcW w:w="4394" w:type="dxa"/>
            <w:shd w:val="clear" w:color="auto" w:fill="auto"/>
          </w:tcPr>
          <w:p w:rsidR="00561AF4" w:rsidRPr="00845EB5" w:rsidRDefault="00561AF4" w:rsidP="00845EB5">
            <w:pPr>
              <w:pStyle w:val="Nagwek2"/>
              <w:spacing w:before="0" w:after="0"/>
              <w:rPr>
                <w:rFonts w:ascii="Verdana" w:hAnsi="Verdana"/>
                <w:i w:val="0"/>
                <w:sz w:val="20"/>
                <w:szCs w:val="20"/>
              </w:rPr>
            </w:pPr>
            <w:r w:rsidRPr="00845EB5">
              <w:rPr>
                <w:rFonts w:ascii="Verdana" w:hAnsi="Verdana"/>
                <w:i w:val="0"/>
                <w:sz w:val="20"/>
                <w:szCs w:val="20"/>
              </w:rPr>
              <w:t>Punktacja</w:t>
            </w:r>
          </w:p>
        </w:tc>
      </w:tr>
      <w:tr w:rsidR="00561AF4" w:rsidRPr="00845EB5" w:rsidTr="00C435E9">
        <w:tc>
          <w:tcPr>
            <w:tcW w:w="972" w:type="dxa"/>
            <w:shd w:val="clear" w:color="auto" w:fill="auto"/>
          </w:tcPr>
          <w:p w:rsidR="00561AF4" w:rsidRPr="00845EB5" w:rsidRDefault="00385A0D" w:rsidP="00845EB5">
            <w:pPr>
              <w:widowControl w:val="0"/>
              <w:tabs>
                <w:tab w:val="center" w:pos="317"/>
              </w:tabs>
              <w:spacing w:line="120" w:lineRule="atLeast"/>
              <w:ind w:left="39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SPINEL Sp. z o.o.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ul. Podwale 75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50-449 Wrocław</w:t>
            </w:r>
          </w:p>
        </w:tc>
        <w:tc>
          <w:tcPr>
            <w:tcW w:w="4394" w:type="dxa"/>
            <w:shd w:val="clear" w:color="auto" w:fill="auto"/>
          </w:tcPr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 w:rsidR="00561AF4"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 w:rsidR="00561AF4"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561AF4"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53,05 pkt</w:t>
            </w:r>
          </w:p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„Termin dostawy” </w:t>
            </w:r>
            <w:r w:rsidR="00561AF4"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Pt = 10 pkt</w:t>
            </w:r>
          </w:p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„Okres gwarancji” </w:t>
            </w:r>
            <w:proofErr w:type="spellStart"/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561AF4"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= 15 pkt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</w:pPr>
            <w:r w:rsidRPr="00845EB5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78,05 pkt</w:t>
            </w:r>
          </w:p>
        </w:tc>
      </w:tr>
      <w:tr w:rsidR="00561AF4" w:rsidRPr="00845EB5" w:rsidTr="00C435E9">
        <w:tc>
          <w:tcPr>
            <w:tcW w:w="972" w:type="dxa"/>
            <w:shd w:val="clear" w:color="auto" w:fill="auto"/>
          </w:tcPr>
          <w:p w:rsidR="00561AF4" w:rsidRPr="00845EB5" w:rsidRDefault="00385A0D" w:rsidP="00845EB5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2</w:t>
            </w:r>
          </w:p>
        </w:tc>
        <w:tc>
          <w:tcPr>
            <w:tcW w:w="3586" w:type="dxa"/>
            <w:shd w:val="clear" w:color="auto" w:fill="auto"/>
          </w:tcPr>
          <w:p w:rsidR="00561AF4" w:rsidRPr="00845EB5" w:rsidRDefault="00561AF4" w:rsidP="00845EB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45EB5">
              <w:rPr>
                <w:rFonts w:ascii="Verdana" w:hAnsi="Verdana" w:cs="Arial"/>
              </w:rPr>
              <w:t>MIR-BET MIROSŁAW BURDA</w:t>
            </w:r>
          </w:p>
          <w:p w:rsidR="00561AF4" w:rsidRPr="00845EB5" w:rsidRDefault="00561AF4" w:rsidP="00845EB5">
            <w:pPr>
              <w:autoSpaceDE w:val="0"/>
              <w:autoSpaceDN w:val="0"/>
              <w:adjustRightInd w:val="0"/>
              <w:rPr>
                <w:rFonts w:ascii="Verdana" w:hAnsi="Verdana" w:cs="Arial"/>
              </w:rPr>
            </w:pPr>
            <w:r w:rsidRPr="00845EB5">
              <w:rPr>
                <w:rFonts w:ascii="Verdana" w:hAnsi="Verdana" w:cs="Arial"/>
              </w:rPr>
              <w:t>ul. Dąbrowskiego 42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hAnsi="Verdana" w:cs="Arial"/>
              </w:rPr>
              <w:t>50-457 Wrocław</w:t>
            </w:r>
          </w:p>
        </w:tc>
        <w:tc>
          <w:tcPr>
            <w:tcW w:w="4394" w:type="dxa"/>
            <w:shd w:val="clear" w:color="auto" w:fill="auto"/>
          </w:tcPr>
          <w:p w:rsidR="00561AF4" w:rsidRPr="00845EB5" w:rsidRDefault="001E2C73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561AF4" w:rsidRPr="00845EB5" w:rsidTr="00C435E9">
        <w:tc>
          <w:tcPr>
            <w:tcW w:w="972" w:type="dxa"/>
            <w:shd w:val="clear" w:color="auto" w:fill="auto"/>
          </w:tcPr>
          <w:p w:rsidR="00561AF4" w:rsidRPr="00845EB5" w:rsidRDefault="00385A0D" w:rsidP="00845EB5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3</w:t>
            </w:r>
          </w:p>
        </w:tc>
        <w:tc>
          <w:tcPr>
            <w:tcW w:w="3586" w:type="dxa"/>
            <w:shd w:val="clear" w:color="auto" w:fill="auto"/>
          </w:tcPr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OXYGEN INFORMATION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TECHNOLOGY Sp. z o.o.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ul. Domaniewska 37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02-472 Warszawa</w:t>
            </w:r>
          </w:p>
        </w:tc>
        <w:tc>
          <w:tcPr>
            <w:tcW w:w="4394" w:type="dxa"/>
            <w:shd w:val="clear" w:color="auto" w:fill="auto"/>
          </w:tcPr>
          <w:p w:rsidR="00561AF4" w:rsidRPr="00845EB5" w:rsidRDefault="00561AF4" w:rsidP="00845EB5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561AF4" w:rsidRPr="00845EB5" w:rsidTr="00C435E9">
        <w:tc>
          <w:tcPr>
            <w:tcW w:w="972" w:type="dxa"/>
            <w:shd w:val="clear" w:color="auto" w:fill="auto"/>
          </w:tcPr>
          <w:p w:rsidR="00561AF4" w:rsidRPr="00845EB5" w:rsidRDefault="00385A0D" w:rsidP="00845EB5">
            <w:pPr>
              <w:widowControl w:val="0"/>
              <w:spacing w:line="120" w:lineRule="atLeast"/>
              <w:ind w:left="39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6</w:t>
            </w:r>
          </w:p>
        </w:tc>
        <w:tc>
          <w:tcPr>
            <w:tcW w:w="3586" w:type="dxa"/>
            <w:shd w:val="clear" w:color="auto" w:fill="auto"/>
          </w:tcPr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845EB5">
              <w:rPr>
                <w:rFonts w:ascii="Verdana" w:hAnsi="Verdana" w:cs="Arial"/>
              </w:rPr>
              <w:t xml:space="preserve">Si4iT Sp. z o.o., 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845EB5">
              <w:rPr>
                <w:rFonts w:ascii="Verdana" w:hAnsi="Verdana" w:cs="Arial"/>
              </w:rPr>
              <w:t>ul. Uczniowska 23A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hAnsi="Verdana" w:cs="Arial"/>
              </w:rPr>
            </w:pPr>
            <w:r w:rsidRPr="00845EB5">
              <w:rPr>
                <w:rFonts w:ascii="Verdana" w:hAnsi="Verdana" w:cs="Arial"/>
              </w:rPr>
              <w:t>52-222 Wrocław</w:t>
            </w:r>
          </w:p>
        </w:tc>
        <w:tc>
          <w:tcPr>
            <w:tcW w:w="4394" w:type="dxa"/>
            <w:shd w:val="clear" w:color="auto" w:fill="auto"/>
          </w:tcPr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 w:rsidR="00561AF4" w:rsidRPr="00845EB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 w:rsidR="00561AF4" w:rsidRPr="00845EB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=</w:t>
            </w: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561AF4" w:rsidRPr="00845EB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60 pkt</w:t>
            </w:r>
          </w:p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„Termin dostawy” </w:t>
            </w:r>
            <w:r w:rsidR="00561AF4" w:rsidRPr="00845EB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Pt = 10 pkt</w:t>
            </w:r>
          </w:p>
          <w:p w:rsidR="00561AF4" w:rsidRPr="00845EB5" w:rsidRDefault="00C435E9" w:rsidP="00845EB5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„Okres gwarancji”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="00561AF4" w:rsidRPr="00845EB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= 30 pkt</w:t>
            </w:r>
          </w:p>
          <w:p w:rsidR="00561AF4" w:rsidRPr="00845EB5" w:rsidRDefault="00561AF4" w:rsidP="00845EB5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845EB5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9354EC" w:rsidRDefault="009354EC" w:rsidP="00AC0329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D92B39" w:rsidRDefault="00D92B39" w:rsidP="00AC0329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1E2C73" w:rsidRPr="001E2C73" w:rsidRDefault="00097519" w:rsidP="005827E7">
      <w:pPr>
        <w:numPr>
          <w:ilvl w:val="0"/>
          <w:numId w:val="2"/>
        </w:numPr>
        <w:suppressAutoHyphens w:val="0"/>
        <w:jc w:val="both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974E35">
        <w:rPr>
          <w:rFonts w:ascii="Verdana" w:hAnsi="Verdana"/>
          <w:lang w:eastAsia="pl-PL"/>
        </w:rPr>
        <w:t>w</w:t>
      </w:r>
      <w:r w:rsidR="00AC0329">
        <w:rPr>
          <w:rFonts w:ascii="Verdana" w:hAnsi="Verdana"/>
          <w:lang w:eastAsia="pl-PL"/>
        </w:rPr>
        <w:t xml:space="preserve"> </w:t>
      </w:r>
      <w:r w:rsidR="00AC0329" w:rsidRPr="009354EC">
        <w:rPr>
          <w:rFonts w:ascii="Verdana" w:hAnsi="Verdana"/>
          <w:b/>
          <w:lang w:eastAsia="pl-PL"/>
        </w:rPr>
        <w:t>części nr 2</w:t>
      </w:r>
      <w:r w:rsidR="00AC0329">
        <w:rPr>
          <w:rFonts w:ascii="Verdana" w:hAnsi="Verdana"/>
          <w:lang w:eastAsia="pl-PL"/>
        </w:rPr>
        <w:t xml:space="preserve"> tj.</w:t>
      </w:r>
      <w:r w:rsidR="00AC0329" w:rsidRPr="00AC0329">
        <w:rPr>
          <w:rFonts w:ascii="Verdana" w:hAnsi="Verdana"/>
          <w:b/>
          <w:lang w:eastAsia="zh-CN"/>
        </w:rPr>
        <w:t xml:space="preserve"> </w:t>
      </w:r>
      <w:r w:rsidR="00AC0329">
        <w:rPr>
          <w:rFonts w:ascii="Verdana" w:hAnsi="Verdana"/>
          <w:b/>
          <w:lang w:eastAsia="pl-PL"/>
        </w:rPr>
        <w:t>Dostawa</w:t>
      </w:r>
      <w:r w:rsidR="00AC0329" w:rsidRPr="00AC0329">
        <w:rPr>
          <w:rFonts w:ascii="Verdana" w:hAnsi="Verdana"/>
          <w:b/>
          <w:lang w:eastAsia="pl-PL"/>
        </w:rPr>
        <w:t xml:space="preserve"> dysków twardych</w:t>
      </w:r>
      <w:r w:rsidR="00AC0329">
        <w:rPr>
          <w:rFonts w:ascii="Verdana" w:hAnsi="Verdana"/>
          <w:b/>
          <w:lang w:eastAsia="pl-PL"/>
        </w:rPr>
        <w:t xml:space="preserve"> – 2 sztuki, </w:t>
      </w:r>
      <w:r w:rsidR="00AC0329" w:rsidRPr="00AC0329">
        <w:rPr>
          <w:rFonts w:ascii="Verdana" w:hAnsi="Verdana"/>
          <w:lang w:eastAsia="pl-PL"/>
        </w:rPr>
        <w:t>d</w:t>
      </w:r>
      <w:r w:rsidR="00AD6929" w:rsidRPr="00AC0329">
        <w:rPr>
          <w:rFonts w:ascii="Verdana" w:hAnsi="Verdana"/>
          <w:lang w:eastAsia="pl-PL"/>
        </w:rPr>
        <w:t xml:space="preserve">okonano </w:t>
      </w:r>
      <w:r w:rsidR="009130DA">
        <w:rPr>
          <w:rFonts w:ascii="Verdana" w:hAnsi="Verdana"/>
          <w:lang w:eastAsia="pl-PL"/>
        </w:rPr>
        <w:t>wyboru oferty złożonej przez Wykonawcę:</w:t>
      </w:r>
      <w:r w:rsidR="001E2C73" w:rsidRPr="001E2C73">
        <w:t xml:space="preserve"> </w:t>
      </w:r>
    </w:p>
    <w:p w:rsidR="001E2C73" w:rsidRPr="001E2C73" w:rsidRDefault="001E2C73" w:rsidP="001E2C73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1E2C73">
        <w:rPr>
          <w:rFonts w:ascii="Verdana" w:hAnsi="Verdana"/>
          <w:b/>
          <w:lang w:eastAsia="pl-PL"/>
        </w:rPr>
        <w:t xml:space="preserve">Si4iT Sp. z o.o., </w:t>
      </w:r>
    </w:p>
    <w:p w:rsidR="001E2C73" w:rsidRPr="001E2C73" w:rsidRDefault="001E2C73" w:rsidP="001E2C73">
      <w:pPr>
        <w:suppressAutoHyphens w:val="0"/>
        <w:ind w:left="522" w:firstLine="273"/>
        <w:jc w:val="both"/>
        <w:rPr>
          <w:rFonts w:ascii="Verdana" w:hAnsi="Verdana"/>
          <w:b/>
          <w:lang w:eastAsia="pl-PL"/>
        </w:rPr>
      </w:pPr>
      <w:r w:rsidRPr="001E2C73">
        <w:rPr>
          <w:rFonts w:ascii="Verdana" w:hAnsi="Verdana"/>
          <w:b/>
          <w:lang w:eastAsia="pl-PL"/>
        </w:rPr>
        <w:t>ul. Uczniowska 23A</w:t>
      </w:r>
    </w:p>
    <w:p w:rsidR="009130DA" w:rsidRPr="0037631F" w:rsidRDefault="001E2C73" w:rsidP="001E2C73">
      <w:pPr>
        <w:suppressAutoHyphens w:val="0"/>
        <w:ind w:left="795"/>
        <w:jc w:val="both"/>
        <w:rPr>
          <w:rFonts w:ascii="Verdana" w:hAnsi="Verdana"/>
          <w:b/>
          <w:color w:val="000000"/>
          <w:lang w:eastAsia="pl-PL"/>
        </w:rPr>
      </w:pPr>
      <w:r w:rsidRPr="0037631F">
        <w:rPr>
          <w:rFonts w:ascii="Verdana" w:hAnsi="Verdana"/>
          <w:b/>
          <w:color w:val="000000"/>
          <w:lang w:eastAsia="pl-PL"/>
        </w:rPr>
        <w:t>52-222 Wrocław</w:t>
      </w:r>
    </w:p>
    <w:p w:rsidR="00AD6929" w:rsidRPr="0037631F" w:rsidRDefault="00AD6929" w:rsidP="00DB5F5D">
      <w:pPr>
        <w:suppressAutoHyphens w:val="0"/>
        <w:ind w:left="87" w:firstLine="708"/>
        <w:jc w:val="both"/>
        <w:rPr>
          <w:rFonts w:ascii="Verdana" w:hAnsi="Verdana"/>
          <w:color w:val="000000"/>
          <w:lang w:eastAsia="pl-PL"/>
        </w:rPr>
      </w:pPr>
      <w:r w:rsidRPr="0037631F">
        <w:rPr>
          <w:rFonts w:ascii="Verdana" w:hAnsi="Verdana"/>
          <w:color w:val="000000"/>
          <w:lang w:eastAsia="pl-PL"/>
        </w:rPr>
        <w:t xml:space="preserve">wartość brutto oferty: </w:t>
      </w:r>
      <w:r w:rsidR="001E2C73" w:rsidRPr="0037631F">
        <w:rPr>
          <w:rFonts w:ascii="Verdana" w:hAnsi="Verdana"/>
          <w:b/>
          <w:color w:val="000000"/>
          <w:lang w:eastAsia="pl-PL"/>
        </w:rPr>
        <w:t>1 918,80</w:t>
      </w:r>
      <w:r w:rsidR="00DB5F5D" w:rsidRPr="0037631F">
        <w:rPr>
          <w:rFonts w:ascii="Verdana" w:hAnsi="Verdana"/>
          <w:b/>
          <w:color w:val="000000"/>
          <w:lang w:eastAsia="pl-PL"/>
        </w:rPr>
        <w:t xml:space="preserve"> zł </w:t>
      </w:r>
    </w:p>
    <w:p w:rsidR="004E3D4A" w:rsidRPr="001E2C73" w:rsidRDefault="004E3D4A" w:rsidP="004E3D4A">
      <w:pPr>
        <w:suppressAutoHyphens w:val="0"/>
        <w:ind w:firstLine="621"/>
        <w:jc w:val="both"/>
        <w:rPr>
          <w:rFonts w:ascii="Verdana" w:hAnsi="Verdana"/>
          <w:i/>
          <w:color w:val="FF0000"/>
          <w:lang w:eastAsia="pl-PL"/>
        </w:rPr>
      </w:pPr>
    </w:p>
    <w:p w:rsidR="004E3D4A" w:rsidRPr="004E3D4A" w:rsidRDefault="004E3D4A" w:rsidP="004E3D4A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Uzasadnienie wyboru oferty:</w:t>
      </w:r>
    </w:p>
    <w:p w:rsidR="004E3D4A" w:rsidRPr="004E3D4A" w:rsidRDefault="004E3D4A" w:rsidP="004E3D4A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Wybrana oferta spełnia wszystkie wymagania Zamawiającego zawarte w SWZ i uzyskała największą łączną liczbę punktów dla wyznaczonych kryteriów oceny ofert.</w:t>
      </w:r>
    </w:p>
    <w:p w:rsidR="004E3D4A" w:rsidRPr="004E3D4A" w:rsidRDefault="004E3D4A" w:rsidP="004E3D4A">
      <w:pPr>
        <w:suppressAutoHyphens w:val="0"/>
        <w:ind w:left="621"/>
        <w:jc w:val="both"/>
        <w:rPr>
          <w:rFonts w:ascii="Verdana" w:hAnsi="Verdana"/>
          <w:lang w:eastAsia="pl-PL"/>
        </w:rPr>
      </w:pPr>
    </w:p>
    <w:p w:rsidR="004E3D4A" w:rsidRPr="004E3D4A" w:rsidRDefault="004E3D4A" w:rsidP="004E3D4A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9094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466"/>
      </w:tblGrid>
      <w:tr w:rsidR="004E3D4A" w:rsidRPr="001E2C73" w:rsidTr="00263A12">
        <w:tc>
          <w:tcPr>
            <w:tcW w:w="972" w:type="dxa"/>
            <w:shd w:val="clear" w:color="auto" w:fill="auto"/>
          </w:tcPr>
          <w:p w:rsidR="004E3D4A" w:rsidRPr="0037631F" w:rsidRDefault="004E3D4A" w:rsidP="00845EB5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37631F"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4E3D4A" w:rsidRPr="0037631F" w:rsidRDefault="004E3D4A" w:rsidP="00DB5F5D">
            <w:pPr>
              <w:suppressAutoHyphens w:val="0"/>
              <w:rPr>
                <w:rFonts w:ascii="Verdana" w:hAnsi="Verdana"/>
                <w:b/>
                <w:color w:val="000000"/>
                <w:lang w:eastAsia="pl-PL"/>
              </w:rPr>
            </w:pPr>
            <w:r w:rsidRPr="0037631F">
              <w:rPr>
                <w:rFonts w:ascii="Verdana" w:hAnsi="Verdana"/>
                <w:b/>
                <w:color w:val="000000"/>
                <w:lang w:eastAsia="pl-PL"/>
              </w:rPr>
              <w:t>Nazwa (firma)</w:t>
            </w:r>
          </w:p>
          <w:p w:rsidR="004E3D4A" w:rsidRPr="0037631F" w:rsidRDefault="00DB5F5D" w:rsidP="00DB5F5D">
            <w:pPr>
              <w:suppressAutoHyphens w:val="0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37631F">
              <w:rPr>
                <w:rFonts w:ascii="Verdana" w:hAnsi="Verdana"/>
                <w:b/>
                <w:color w:val="000000"/>
                <w:lang w:eastAsia="pl-PL"/>
              </w:rPr>
              <w:t>i adres W</w:t>
            </w:r>
            <w:r w:rsidR="004E3D4A" w:rsidRPr="0037631F">
              <w:rPr>
                <w:rFonts w:ascii="Verdana" w:hAnsi="Verdana"/>
                <w:b/>
                <w:color w:val="000000"/>
                <w:lang w:eastAsia="pl-PL"/>
              </w:rPr>
              <w:t>ykonawcy</w:t>
            </w:r>
          </w:p>
        </w:tc>
        <w:tc>
          <w:tcPr>
            <w:tcW w:w="4466" w:type="dxa"/>
            <w:shd w:val="clear" w:color="auto" w:fill="auto"/>
          </w:tcPr>
          <w:p w:rsidR="004E3D4A" w:rsidRPr="0037631F" w:rsidRDefault="004E3D4A" w:rsidP="00845EB5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</w:pPr>
            <w:r w:rsidRPr="0037631F">
              <w:rPr>
                <w:rFonts w:ascii="Verdana" w:hAnsi="Verdana"/>
                <w:b/>
                <w:bCs/>
                <w:iCs/>
                <w:color w:val="000000"/>
                <w:lang w:eastAsia="pl-PL"/>
              </w:rPr>
              <w:t>Punktacja</w:t>
            </w:r>
          </w:p>
        </w:tc>
      </w:tr>
      <w:tr w:rsidR="00DB5F5D" w:rsidRPr="001E2C73" w:rsidTr="00263A12">
        <w:tc>
          <w:tcPr>
            <w:tcW w:w="972" w:type="dxa"/>
            <w:shd w:val="clear" w:color="auto" w:fill="auto"/>
          </w:tcPr>
          <w:p w:rsidR="00DB5F5D" w:rsidRPr="0037631F" w:rsidRDefault="00385A0D" w:rsidP="00385A0D">
            <w:pPr>
              <w:suppressAutoHyphens w:val="0"/>
              <w:jc w:val="center"/>
              <w:rPr>
                <w:rFonts w:ascii="Verdana" w:hAnsi="Verdana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lang w:eastAsia="pl-PL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SPINEL Sp. z o.o.</w:t>
            </w:r>
          </w:p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ul. Podwale 75</w:t>
            </w:r>
          </w:p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50-449 Wrocław</w:t>
            </w:r>
          </w:p>
        </w:tc>
        <w:tc>
          <w:tcPr>
            <w:tcW w:w="4466" w:type="dxa"/>
          </w:tcPr>
          <w:p w:rsidR="00DB5F5D" w:rsidRPr="0037631F" w:rsidRDefault="00263A12" w:rsidP="00DB5F5D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 w:rsidR="00DB5F5D"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 w:rsidR="00DB5F5D"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= 56,66 pkt</w:t>
            </w:r>
          </w:p>
          <w:p w:rsidR="00DB5F5D" w:rsidRPr="0037631F" w:rsidRDefault="00263A12" w:rsidP="00DB5F5D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„Termin dostawy” </w:t>
            </w:r>
            <w:r w:rsidR="00DB5F5D"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Pt =  10  pkt</w:t>
            </w:r>
          </w:p>
          <w:p w:rsidR="00DB5F5D" w:rsidRPr="0037631F" w:rsidRDefault="00263A12" w:rsidP="00DB5F5D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„Okres gwarancji” </w:t>
            </w:r>
            <w:proofErr w:type="spellStart"/>
            <w:r w:rsidR="00DB5F5D"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="00DB5F5D"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= 10 pkt</w:t>
            </w:r>
          </w:p>
          <w:p w:rsidR="00DB5F5D" w:rsidRPr="006214A5" w:rsidRDefault="00DB5F5D" w:rsidP="00DB5F5D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</w:pPr>
            <w:r w:rsidRPr="006214A5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76,66 pkt</w:t>
            </w:r>
          </w:p>
        </w:tc>
      </w:tr>
      <w:tr w:rsidR="00DB5F5D" w:rsidRPr="001E2C73" w:rsidTr="00263A12">
        <w:tc>
          <w:tcPr>
            <w:tcW w:w="972" w:type="dxa"/>
            <w:shd w:val="clear" w:color="auto" w:fill="auto"/>
          </w:tcPr>
          <w:p w:rsidR="00DB5F5D" w:rsidRPr="0037631F" w:rsidRDefault="00385A0D" w:rsidP="00385A0D">
            <w:pPr>
              <w:suppressAutoHyphens w:val="0"/>
              <w:jc w:val="center"/>
              <w:rPr>
                <w:rFonts w:ascii="Verdana" w:hAnsi="Verdana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lang w:eastAsia="pl-PL"/>
              </w:rPr>
              <w:t>2</w:t>
            </w:r>
          </w:p>
        </w:tc>
        <w:tc>
          <w:tcPr>
            <w:tcW w:w="3656" w:type="dxa"/>
            <w:shd w:val="clear" w:color="auto" w:fill="auto"/>
          </w:tcPr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MIR-BET MIROSŁAW BURDA</w:t>
            </w:r>
          </w:p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ul. Dąbrowskiego 42</w:t>
            </w:r>
          </w:p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50-457 Wrocław</w:t>
            </w:r>
          </w:p>
        </w:tc>
        <w:tc>
          <w:tcPr>
            <w:tcW w:w="4466" w:type="dxa"/>
          </w:tcPr>
          <w:p w:rsidR="00DB5F5D" w:rsidRPr="0037631F" w:rsidRDefault="001E2C73" w:rsidP="00DB5F5D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4E3D4A" w:rsidRPr="001E2C73" w:rsidTr="00263A12">
        <w:tc>
          <w:tcPr>
            <w:tcW w:w="972" w:type="dxa"/>
            <w:shd w:val="clear" w:color="auto" w:fill="auto"/>
          </w:tcPr>
          <w:p w:rsidR="004E3D4A" w:rsidRPr="0037631F" w:rsidRDefault="00046331" w:rsidP="00385A0D">
            <w:pPr>
              <w:suppressAutoHyphens w:val="0"/>
              <w:jc w:val="center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 xml:space="preserve">MS-IT Miłosz </w:t>
            </w:r>
            <w:proofErr w:type="spellStart"/>
            <w:r w:rsidRPr="0037631F">
              <w:rPr>
                <w:rFonts w:ascii="Verdana" w:hAnsi="Verdana"/>
                <w:color w:val="000000"/>
                <w:lang w:eastAsia="pl-PL"/>
              </w:rPr>
              <w:t>Sękala</w:t>
            </w:r>
            <w:proofErr w:type="spellEnd"/>
          </w:p>
          <w:p w:rsidR="00DB5F5D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ul. Gnieźnieńska 12</w:t>
            </w:r>
          </w:p>
          <w:p w:rsidR="004E3D4A" w:rsidRPr="0037631F" w:rsidRDefault="00DB5F5D" w:rsidP="00DB5F5D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40-142 Katowice</w:t>
            </w:r>
          </w:p>
        </w:tc>
        <w:tc>
          <w:tcPr>
            <w:tcW w:w="4466" w:type="dxa"/>
            <w:shd w:val="clear" w:color="auto" w:fill="auto"/>
          </w:tcPr>
          <w:p w:rsidR="004E3D4A" w:rsidRPr="0037631F" w:rsidRDefault="00DB5F5D" w:rsidP="00845EB5">
            <w:pPr>
              <w:suppressAutoHyphens w:val="0"/>
              <w:jc w:val="both"/>
              <w:rPr>
                <w:rFonts w:ascii="Verdana" w:hAnsi="Verdana"/>
                <w:b/>
                <w:color w:val="000000"/>
                <w:lang w:eastAsia="pl-PL"/>
              </w:rPr>
            </w:pPr>
            <w:r w:rsidRPr="0037631F">
              <w:rPr>
                <w:rFonts w:ascii="Verdana" w:hAnsi="Verdana"/>
                <w:b/>
                <w:color w:val="000000"/>
                <w:lang w:eastAsia="pl-PL"/>
              </w:rPr>
              <w:t>Oferta odrzucona</w:t>
            </w:r>
          </w:p>
        </w:tc>
      </w:tr>
      <w:tr w:rsidR="004E3D4A" w:rsidRPr="001E2C73" w:rsidTr="00263A12">
        <w:tc>
          <w:tcPr>
            <w:tcW w:w="972" w:type="dxa"/>
            <w:shd w:val="clear" w:color="auto" w:fill="auto"/>
          </w:tcPr>
          <w:p w:rsidR="004E3D4A" w:rsidRPr="0037631F" w:rsidRDefault="00385A0D" w:rsidP="00385A0D">
            <w:pPr>
              <w:suppressAutoHyphens w:val="0"/>
              <w:jc w:val="center"/>
              <w:rPr>
                <w:rFonts w:ascii="Verdana" w:hAnsi="Verdana"/>
                <w:color w:val="000000"/>
                <w:lang w:eastAsia="pl-PL"/>
              </w:rPr>
            </w:pPr>
            <w:r>
              <w:rPr>
                <w:rFonts w:ascii="Verdana" w:hAnsi="Verdana"/>
                <w:color w:val="000000"/>
                <w:lang w:eastAsia="pl-PL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4E3D4A" w:rsidRPr="0037631F" w:rsidRDefault="004E3D4A" w:rsidP="00845EB5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 xml:space="preserve">Si4iT Sp. z o.o., </w:t>
            </w:r>
          </w:p>
          <w:p w:rsidR="004E3D4A" w:rsidRPr="0037631F" w:rsidRDefault="004E3D4A" w:rsidP="00845EB5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ul. Uczniowska 23A</w:t>
            </w:r>
          </w:p>
          <w:p w:rsidR="004E3D4A" w:rsidRPr="0037631F" w:rsidRDefault="004E3D4A" w:rsidP="00845EB5">
            <w:pPr>
              <w:suppressAutoHyphens w:val="0"/>
              <w:jc w:val="both"/>
              <w:rPr>
                <w:rFonts w:ascii="Verdana" w:hAnsi="Verdana"/>
                <w:color w:val="000000"/>
                <w:lang w:eastAsia="pl-PL"/>
              </w:rPr>
            </w:pPr>
            <w:r w:rsidRPr="0037631F">
              <w:rPr>
                <w:rFonts w:ascii="Verdana" w:hAnsi="Verdana"/>
                <w:color w:val="000000"/>
                <w:lang w:eastAsia="pl-PL"/>
              </w:rPr>
              <w:t>52-222 Wrocław</w:t>
            </w:r>
          </w:p>
        </w:tc>
        <w:tc>
          <w:tcPr>
            <w:tcW w:w="4466" w:type="dxa"/>
            <w:shd w:val="clear" w:color="auto" w:fill="auto"/>
          </w:tcPr>
          <w:p w:rsidR="00DB5F5D" w:rsidRPr="0037631F" w:rsidRDefault="000C0D1E" w:rsidP="00DB5F5D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Kryterium „</w:t>
            </w:r>
            <w:r w:rsidR="00DB5F5D"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Cena</w:t>
            </w:r>
            <w:r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”</w:t>
            </w:r>
            <w:r w:rsidR="00DB5F5D"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= 60 pkt</w:t>
            </w:r>
          </w:p>
          <w:p w:rsidR="00DB5F5D" w:rsidRPr="0037631F" w:rsidRDefault="000C0D1E" w:rsidP="00DB5F5D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„Termin dostawy” </w:t>
            </w:r>
            <w:r w:rsidR="00DB5F5D"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Pt =10 pkt</w:t>
            </w:r>
          </w:p>
          <w:p w:rsidR="00DB5F5D" w:rsidRPr="0037631F" w:rsidRDefault="000C0D1E" w:rsidP="00DB5F5D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„Okres gwarancji” </w:t>
            </w:r>
            <w:proofErr w:type="spellStart"/>
            <w:r w:rsidR="00DB5F5D"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Pg</w:t>
            </w:r>
            <w:proofErr w:type="spellEnd"/>
            <w:r w:rsidR="00DB5F5D" w:rsidRPr="0037631F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=10 pkt</w:t>
            </w:r>
          </w:p>
          <w:p w:rsidR="004E3D4A" w:rsidRPr="006214A5" w:rsidRDefault="00DB5F5D" w:rsidP="00DB5F5D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6214A5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80 pkt</w:t>
            </w:r>
          </w:p>
        </w:tc>
      </w:tr>
    </w:tbl>
    <w:p w:rsidR="00D92B39" w:rsidRDefault="00D92B39" w:rsidP="009130DA">
      <w:pPr>
        <w:suppressAutoHyphens w:val="0"/>
        <w:jc w:val="both"/>
        <w:rPr>
          <w:rFonts w:ascii="Verdana" w:hAnsi="Verdana"/>
          <w:lang w:eastAsia="pl-PL"/>
        </w:rPr>
      </w:pPr>
    </w:p>
    <w:p w:rsidR="009130DA" w:rsidRPr="009130DA" w:rsidRDefault="00097519" w:rsidP="005827E7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974E35">
        <w:rPr>
          <w:rFonts w:ascii="Verdana" w:hAnsi="Verdana"/>
          <w:lang w:eastAsia="pl-PL"/>
        </w:rPr>
        <w:t>w</w:t>
      </w:r>
      <w:r w:rsidR="00AC0329">
        <w:rPr>
          <w:rFonts w:ascii="Verdana" w:hAnsi="Verdana"/>
          <w:lang w:eastAsia="pl-PL"/>
        </w:rPr>
        <w:t xml:space="preserve"> </w:t>
      </w:r>
      <w:r w:rsidR="00AC0329" w:rsidRPr="009354EC">
        <w:rPr>
          <w:rFonts w:ascii="Verdana" w:hAnsi="Verdana"/>
          <w:b/>
          <w:lang w:eastAsia="pl-PL"/>
        </w:rPr>
        <w:t>części nr 4</w:t>
      </w:r>
      <w:r w:rsidR="00AC0329">
        <w:rPr>
          <w:rFonts w:ascii="Verdana" w:hAnsi="Verdana"/>
          <w:lang w:eastAsia="pl-PL"/>
        </w:rPr>
        <w:t xml:space="preserve"> tj.</w:t>
      </w:r>
      <w:r w:rsidR="00974E35" w:rsidRPr="00974E35">
        <w:rPr>
          <w:rFonts w:ascii="Verdana" w:hAnsi="Verdana" w:cs="Verdana"/>
          <w:b/>
          <w:bCs/>
          <w:lang w:eastAsia="zh-CN"/>
        </w:rPr>
        <w:t xml:space="preserve"> </w:t>
      </w:r>
      <w:r w:rsidR="00974E35" w:rsidRPr="00974E35">
        <w:rPr>
          <w:rFonts w:ascii="Verdana" w:hAnsi="Verdana"/>
          <w:b/>
          <w:bCs/>
          <w:lang w:eastAsia="pl-PL"/>
        </w:rPr>
        <w:t xml:space="preserve">Dostawa bezterminowej licencji dla podmiotów administracji publicznej Microsoft Windows Server 2019 Standard 16 </w:t>
      </w:r>
      <w:proofErr w:type="spellStart"/>
      <w:r w:rsidR="00974E35" w:rsidRPr="00974E35">
        <w:rPr>
          <w:rFonts w:ascii="Verdana" w:hAnsi="Verdana"/>
          <w:b/>
          <w:bCs/>
          <w:lang w:eastAsia="pl-PL"/>
        </w:rPr>
        <w:t>Core</w:t>
      </w:r>
      <w:proofErr w:type="spellEnd"/>
      <w:r w:rsidR="00974E35" w:rsidRPr="00974E35">
        <w:rPr>
          <w:rFonts w:ascii="Verdana" w:hAnsi="Verdana"/>
          <w:b/>
          <w:bCs/>
          <w:lang w:eastAsia="pl-PL"/>
        </w:rPr>
        <w:t xml:space="preserve"> – 3 szt. lub produktu równoważnego spełniającego wymagania Zamawiającego</w:t>
      </w:r>
      <w:r w:rsidR="00AC0329" w:rsidRPr="00AC0329">
        <w:rPr>
          <w:rFonts w:ascii="Verdana" w:hAnsi="Verdana"/>
          <w:b/>
          <w:lang w:eastAsia="zh-CN"/>
        </w:rPr>
        <w:t xml:space="preserve"> </w:t>
      </w:r>
      <w:r w:rsidR="00AC0329" w:rsidRPr="00AC0329">
        <w:rPr>
          <w:rFonts w:ascii="Verdana" w:hAnsi="Verdana"/>
          <w:lang w:eastAsia="pl-PL"/>
        </w:rPr>
        <w:t>dokonano wyboru oferty złożonej przez</w:t>
      </w:r>
      <w:r w:rsidR="009130DA">
        <w:rPr>
          <w:rFonts w:ascii="Verdana" w:hAnsi="Verdana"/>
          <w:lang w:eastAsia="pl-PL"/>
        </w:rPr>
        <w:t xml:space="preserve"> Wykonawcę:</w:t>
      </w:r>
    </w:p>
    <w:p w:rsidR="009130DA" w:rsidRPr="00561AF4" w:rsidRDefault="009130DA" w:rsidP="009130DA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561AF4">
        <w:rPr>
          <w:rFonts w:ascii="Verdana" w:hAnsi="Verdana"/>
          <w:b/>
          <w:lang w:eastAsia="pl-PL"/>
        </w:rPr>
        <w:t>SPINEL Sp. z o.o.</w:t>
      </w:r>
    </w:p>
    <w:p w:rsidR="009130DA" w:rsidRPr="00561AF4" w:rsidRDefault="009130DA" w:rsidP="009130DA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561AF4">
        <w:rPr>
          <w:rFonts w:ascii="Verdana" w:hAnsi="Verdana"/>
          <w:b/>
          <w:lang w:eastAsia="pl-PL"/>
        </w:rPr>
        <w:t>ul. Podwale 75</w:t>
      </w:r>
    </w:p>
    <w:p w:rsidR="009130DA" w:rsidRPr="00561AF4" w:rsidRDefault="009130DA" w:rsidP="009130DA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561AF4">
        <w:rPr>
          <w:rFonts w:ascii="Verdana" w:hAnsi="Verdana"/>
          <w:b/>
          <w:lang w:eastAsia="pl-PL"/>
        </w:rPr>
        <w:t>50-449 Wrocław</w:t>
      </w:r>
    </w:p>
    <w:p w:rsidR="00AC0329" w:rsidRDefault="00AC0329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AC0329">
        <w:rPr>
          <w:rFonts w:ascii="Verdana" w:hAnsi="Verdana"/>
          <w:lang w:eastAsia="pl-PL"/>
        </w:rPr>
        <w:t>wartość brutto oferty:</w:t>
      </w:r>
      <w:r w:rsidR="00AD48A9" w:rsidRPr="000931F0">
        <w:rPr>
          <w:rFonts w:ascii="Verdana" w:eastAsia="Calibri" w:hAnsi="Verdana" w:cs="Arial"/>
          <w:b/>
          <w:color w:val="000000"/>
          <w:sz w:val="18"/>
          <w:szCs w:val="18"/>
        </w:rPr>
        <w:t xml:space="preserve"> </w:t>
      </w:r>
      <w:r w:rsidR="00AD48A9" w:rsidRPr="00AD48A9">
        <w:rPr>
          <w:rFonts w:ascii="Verdana" w:hAnsi="Verdana"/>
          <w:b/>
          <w:lang w:eastAsia="pl-PL"/>
        </w:rPr>
        <w:t>12 704,67 zł</w:t>
      </w:r>
      <w:r w:rsidRPr="00AD48A9">
        <w:rPr>
          <w:rFonts w:ascii="Verdana" w:hAnsi="Verdana"/>
          <w:lang w:eastAsia="pl-PL"/>
        </w:rPr>
        <w:t xml:space="preserve"> </w:t>
      </w:r>
    </w:p>
    <w:p w:rsidR="00AD48A9" w:rsidRDefault="00AD48A9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AD48A9" w:rsidRPr="004E3D4A" w:rsidRDefault="00AD48A9" w:rsidP="00AD48A9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Uzasadnienie wyboru oferty:</w:t>
      </w:r>
    </w:p>
    <w:p w:rsidR="00AD48A9" w:rsidRPr="004E3D4A" w:rsidRDefault="00AD48A9" w:rsidP="00AD48A9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Wybrana oferta spełnia wszystkie wymagania Zamawiającego zawarte w S</w:t>
      </w:r>
      <w:r w:rsidR="00D84CF9">
        <w:rPr>
          <w:rFonts w:ascii="Verdana" w:hAnsi="Verdana"/>
          <w:lang w:eastAsia="pl-PL"/>
        </w:rPr>
        <w:t xml:space="preserve">WZ i uzyskała największą </w:t>
      </w:r>
      <w:r w:rsidRPr="004E3D4A">
        <w:rPr>
          <w:rFonts w:ascii="Verdana" w:hAnsi="Verdana"/>
          <w:lang w:eastAsia="pl-PL"/>
        </w:rPr>
        <w:t>liczbę punktów dla wyznaczonych kryteriów oceny ofert.</w:t>
      </w:r>
    </w:p>
    <w:p w:rsidR="00AD48A9" w:rsidRPr="004E3D4A" w:rsidRDefault="00AD48A9" w:rsidP="00AD48A9">
      <w:pPr>
        <w:suppressAutoHyphens w:val="0"/>
        <w:ind w:left="621"/>
        <w:jc w:val="both"/>
        <w:rPr>
          <w:rFonts w:ascii="Verdana" w:hAnsi="Verdana"/>
          <w:lang w:eastAsia="pl-PL"/>
        </w:rPr>
      </w:pPr>
    </w:p>
    <w:p w:rsidR="00AD48A9" w:rsidRDefault="00AD48A9" w:rsidP="00AD48A9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AD48A9" w:rsidRPr="00845EB5" w:rsidTr="00AD48A9">
        <w:tc>
          <w:tcPr>
            <w:tcW w:w="972" w:type="dxa"/>
            <w:shd w:val="clear" w:color="auto" w:fill="auto"/>
          </w:tcPr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AD48A9" w:rsidRPr="00845EB5" w:rsidRDefault="00AD48A9" w:rsidP="00AD48A9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845EB5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AD48A9" w:rsidRPr="00845EB5" w:rsidRDefault="00AD48A9" w:rsidP="00AD48A9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>
              <w:rPr>
                <w:rFonts w:ascii="Verdana" w:hAnsi="Verdana"/>
                <w:b/>
                <w:lang w:eastAsia="pl-PL"/>
              </w:rPr>
              <w:t>i adres W</w:t>
            </w:r>
            <w:r w:rsidRPr="00845EB5">
              <w:rPr>
                <w:rFonts w:ascii="Verdana" w:hAnsi="Verdana"/>
                <w:b/>
                <w:lang w:eastAsia="pl-PL"/>
              </w:rPr>
              <w:t>ykonawcy</w:t>
            </w:r>
          </w:p>
        </w:tc>
        <w:tc>
          <w:tcPr>
            <w:tcW w:w="4183" w:type="dxa"/>
            <w:shd w:val="clear" w:color="auto" w:fill="auto"/>
          </w:tcPr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AD48A9" w:rsidRPr="00845EB5" w:rsidTr="00AD48A9">
        <w:tc>
          <w:tcPr>
            <w:tcW w:w="972" w:type="dxa"/>
            <w:shd w:val="clear" w:color="auto" w:fill="auto"/>
          </w:tcPr>
          <w:p w:rsidR="00AD48A9" w:rsidRPr="00845EB5" w:rsidRDefault="00385A0D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SPINEL Sp. z o.o.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ul. Podwale 75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50-449 Wrocław</w:t>
            </w:r>
          </w:p>
        </w:tc>
        <w:tc>
          <w:tcPr>
            <w:tcW w:w="4183" w:type="dxa"/>
          </w:tcPr>
          <w:p w:rsidR="00AD48A9" w:rsidRPr="000931F0" w:rsidRDefault="00263A12" w:rsidP="00AD48A9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AD48A9" w:rsidRPr="000931F0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= 100 pkt</w:t>
            </w:r>
          </w:p>
          <w:p w:rsidR="00AD48A9" w:rsidRPr="00AD48A9" w:rsidRDefault="00AD48A9" w:rsidP="00AD48A9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</w:pPr>
            <w:r w:rsidRPr="00AD48A9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  <w:tr w:rsidR="00AD48A9" w:rsidRPr="00845EB5" w:rsidTr="00AD48A9">
        <w:tc>
          <w:tcPr>
            <w:tcW w:w="972" w:type="dxa"/>
            <w:shd w:val="clear" w:color="auto" w:fill="auto"/>
          </w:tcPr>
          <w:p w:rsidR="00AD48A9" w:rsidRPr="00845EB5" w:rsidRDefault="00AD48A9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4</w:t>
            </w:r>
          </w:p>
        </w:tc>
        <w:tc>
          <w:tcPr>
            <w:tcW w:w="3656" w:type="dxa"/>
            <w:shd w:val="clear" w:color="auto" w:fill="auto"/>
          </w:tcPr>
          <w:p w:rsidR="00AD48A9" w:rsidRPr="00AD48A9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proofErr w:type="spellStart"/>
            <w:r>
              <w:rPr>
                <w:rFonts w:ascii="Verdana" w:hAnsi="Verdana"/>
                <w:lang w:eastAsia="pl-PL"/>
              </w:rPr>
              <w:t>Integrit</w:t>
            </w:r>
            <w:proofErr w:type="spellEnd"/>
            <w:r>
              <w:rPr>
                <w:rFonts w:ascii="Verdana" w:hAnsi="Verdana"/>
                <w:lang w:eastAsia="pl-PL"/>
              </w:rPr>
              <w:t xml:space="preserve"> S.A.</w:t>
            </w:r>
          </w:p>
          <w:p w:rsidR="00AD48A9" w:rsidRPr="00AD48A9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AD48A9">
              <w:rPr>
                <w:rFonts w:ascii="Verdana" w:hAnsi="Verdana"/>
                <w:lang w:eastAsia="pl-PL"/>
              </w:rPr>
              <w:t xml:space="preserve">ul. Tyniecka 1 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AD48A9">
              <w:rPr>
                <w:rFonts w:ascii="Verdana" w:hAnsi="Verdana"/>
                <w:lang w:eastAsia="pl-PL"/>
              </w:rPr>
              <w:t>52-407 Wrocław</w:t>
            </w:r>
          </w:p>
        </w:tc>
        <w:tc>
          <w:tcPr>
            <w:tcW w:w="4183" w:type="dxa"/>
          </w:tcPr>
          <w:p w:rsidR="00AD48A9" w:rsidRDefault="00263A12" w:rsidP="00AD48A9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Kryterium „Cena” </w:t>
            </w:r>
            <w:proofErr w:type="spellStart"/>
            <w:r>
              <w:rPr>
                <w:rFonts w:ascii="Verdana" w:eastAsia="Calibri" w:hAnsi="Verdana" w:cs="Arial"/>
                <w:b/>
                <w:sz w:val="18"/>
                <w:szCs w:val="18"/>
              </w:rPr>
              <w:t>Pc</w:t>
            </w:r>
            <w:proofErr w:type="spellEnd"/>
            <w:r>
              <w:rPr>
                <w:rFonts w:ascii="Verdana" w:eastAsia="Calibri" w:hAnsi="Verdana" w:cs="Arial"/>
                <w:b/>
                <w:sz w:val="18"/>
                <w:szCs w:val="18"/>
              </w:rPr>
              <w:t xml:space="preserve"> </w:t>
            </w:r>
            <w:r w:rsidR="00AD48A9">
              <w:rPr>
                <w:rFonts w:ascii="Verdana" w:eastAsia="Calibri" w:hAnsi="Verdana" w:cs="Arial"/>
                <w:b/>
                <w:sz w:val="18"/>
                <w:szCs w:val="18"/>
              </w:rPr>
              <w:t>= 99,80 pkt</w:t>
            </w:r>
          </w:p>
          <w:p w:rsidR="00AD48A9" w:rsidRPr="00AD48A9" w:rsidRDefault="00AD48A9" w:rsidP="00AD48A9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color w:val="FF0000"/>
                <w:sz w:val="18"/>
                <w:szCs w:val="18"/>
              </w:rPr>
            </w:pPr>
            <w:r w:rsidRPr="00AD48A9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99,80 pkt</w:t>
            </w:r>
          </w:p>
        </w:tc>
      </w:tr>
      <w:tr w:rsidR="00AD48A9" w:rsidRPr="00845EB5" w:rsidTr="00AD48A9">
        <w:tc>
          <w:tcPr>
            <w:tcW w:w="972" w:type="dxa"/>
            <w:shd w:val="clear" w:color="auto" w:fill="auto"/>
          </w:tcPr>
          <w:p w:rsidR="00AD48A9" w:rsidRPr="00845EB5" w:rsidRDefault="00AD48A9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AD48A9" w:rsidRPr="00DB5F5D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 xml:space="preserve">MS-IT Miłosz </w:t>
            </w:r>
            <w:proofErr w:type="spellStart"/>
            <w:r w:rsidRPr="00DB5F5D">
              <w:rPr>
                <w:rFonts w:ascii="Verdana" w:hAnsi="Verdana"/>
                <w:lang w:eastAsia="pl-PL"/>
              </w:rPr>
              <w:t>Sękala</w:t>
            </w:r>
            <w:proofErr w:type="spellEnd"/>
          </w:p>
          <w:p w:rsidR="00AD48A9" w:rsidRPr="00DB5F5D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ul. Gnieźnieńska 12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40-142 Katowice</w:t>
            </w:r>
          </w:p>
        </w:tc>
        <w:tc>
          <w:tcPr>
            <w:tcW w:w="4183" w:type="dxa"/>
          </w:tcPr>
          <w:p w:rsidR="00AD48A9" w:rsidRPr="000931F0" w:rsidRDefault="00AD48A9" w:rsidP="00AD48A9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31F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AD48A9" w:rsidRPr="00845EB5" w:rsidTr="00AD48A9">
        <w:tc>
          <w:tcPr>
            <w:tcW w:w="972" w:type="dxa"/>
            <w:shd w:val="clear" w:color="auto" w:fill="auto"/>
          </w:tcPr>
          <w:p w:rsidR="00AD48A9" w:rsidRPr="00845EB5" w:rsidRDefault="00385A0D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lastRenderedPageBreak/>
              <w:t>6</w:t>
            </w:r>
          </w:p>
        </w:tc>
        <w:tc>
          <w:tcPr>
            <w:tcW w:w="3656" w:type="dxa"/>
            <w:shd w:val="clear" w:color="auto" w:fill="auto"/>
          </w:tcPr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ul. Uczniowska 23A</w:t>
            </w:r>
          </w:p>
          <w:p w:rsidR="00AD48A9" w:rsidRPr="00845EB5" w:rsidRDefault="00AD48A9" w:rsidP="00AD48A9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183" w:type="dxa"/>
          </w:tcPr>
          <w:p w:rsidR="00AD48A9" w:rsidRDefault="00263A12" w:rsidP="00AD48A9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Kryterium „Cena” </w:t>
            </w:r>
            <w:proofErr w:type="spellStart"/>
            <w:r w:rsidR="00AD48A9">
              <w:rPr>
                <w:rFonts w:ascii="Verdana" w:hAnsi="Verdana" w:cs="Arial"/>
                <w:b/>
                <w:sz w:val="18"/>
                <w:szCs w:val="18"/>
              </w:rPr>
              <w:t>Pc</w:t>
            </w:r>
            <w:proofErr w:type="spellEnd"/>
            <w:r w:rsidR="00AD48A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D48A9" w:rsidRPr="00DD7242">
              <w:rPr>
                <w:rFonts w:ascii="Verdana" w:hAnsi="Verdana" w:cs="Arial"/>
                <w:b/>
                <w:sz w:val="18"/>
                <w:szCs w:val="18"/>
              </w:rPr>
              <w:t>=</w:t>
            </w:r>
            <w:r w:rsidR="00C435E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D48A9">
              <w:rPr>
                <w:rFonts w:ascii="Verdana" w:hAnsi="Verdana" w:cs="Arial"/>
                <w:b/>
                <w:sz w:val="18"/>
                <w:szCs w:val="18"/>
              </w:rPr>
              <w:t>99,80 pkt</w:t>
            </w:r>
          </w:p>
          <w:p w:rsidR="00AD48A9" w:rsidRPr="00DD7242" w:rsidRDefault="00AD48A9" w:rsidP="00AD48A9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sz w:val="18"/>
                <w:szCs w:val="18"/>
              </w:rPr>
            </w:pPr>
            <w:r w:rsidRPr="00AD48A9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Razem: 99,80 pkt</w:t>
            </w:r>
          </w:p>
        </w:tc>
      </w:tr>
    </w:tbl>
    <w:p w:rsidR="00AD48A9" w:rsidRDefault="00AD48A9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9130DA" w:rsidRPr="009130DA" w:rsidRDefault="00D92B39" w:rsidP="005827E7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lang w:eastAsia="pl-PL"/>
        </w:rPr>
        <w:t xml:space="preserve"> </w:t>
      </w:r>
      <w:r w:rsidR="00974E35">
        <w:rPr>
          <w:rFonts w:ascii="Verdana" w:hAnsi="Verdana"/>
          <w:lang w:eastAsia="pl-PL"/>
        </w:rPr>
        <w:t>w</w:t>
      </w:r>
      <w:r w:rsidR="00AC0329">
        <w:rPr>
          <w:rFonts w:ascii="Verdana" w:hAnsi="Verdana"/>
          <w:lang w:eastAsia="pl-PL"/>
        </w:rPr>
        <w:t xml:space="preserve"> </w:t>
      </w:r>
      <w:r w:rsidR="00AC0329" w:rsidRPr="009354EC">
        <w:rPr>
          <w:rFonts w:ascii="Verdana" w:hAnsi="Verdana"/>
          <w:b/>
          <w:lang w:eastAsia="pl-PL"/>
        </w:rPr>
        <w:t>części nr 5</w:t>
      </w:r>
      <w:r w:rsidR="00AC0329">
        <w:rPr>
          <w:rFonts w:ascii="Verdana" w:hAnsi="Verdana"/>
          <w:lang w:eastAsia="pl-PL"/>
        </w:rPr>
        <w:t xml:space="preserve"> tj.</w:t>
      </w:r>
      <w:r w:rsidR="00974E35" w:rsidRPr="00974E35">
        <w:rPr>
          <w:rFonts w:ascii="Verdana" w:hAnsi="Verdana" w:cs="Verdana"/>
          <w:b/>
          <w:bCs/>
          <w:lang w:eastAsia="zh-CN"/>
        </w:rPr>
        <w:t xml:space="preserve"> </w:t>
      </w:r>
      <w:r w:rsidR="00974E35" w:rsidRPr="00974E35">
        <w:rPr>
          <w:rFonts w:ascii="Verdana" w:hAnsi="Verdana"/>
          <w:b/>
          <w:bCs/>
          <w:lang w:eastAsia="pl-PL"/>
        </w:rPr>
        <w:t xml:space="preserve">Odnowienie wsparcia dla urządzenia </w:t>
      </w:r>
      <w:proofErr w:type="spellStart"/>
      <w:r w:rsidR="00974E35" w:rsidRPr="00974E35">
        <w:rPr>
          <w:rFonts w:ascii="Verdana" w:hAnsi="Verdana"/>
          <w:b/>
          <w:bCs/>
          <w:lang w:eastAsia="pl-PL"/>
        </w:rPr>
        <w:t>FortiGate</w:t>
      </w:r>
      <w:proofErr w:type="spellEnd"/>
      <w:r w:rsidR="00974E35" w:rsidRPr="00974E35">
        <w:rPr>
          <w:rFonts w:ascii="Verdana" w:hAnsi="Verdana"/>
          <w:b/>
          <w:bCs/>
          <w:lang w:eastAsia="pl-PL"/>
        </w:rPr>
        <w:t xml:space="preserve"> 100E UTM Bundle 8x5 </w:t>
      </w:r>
      <w:proofErr w:type="spellStart"/>
      <w:r w:rsidR="00974E35" w:rsidRPr="00974E35">
        <w:rPr>
          <w:rFonts w:ascii="Verdana" w:hAnsi="Verdana"/>
          <w:b/>
          <w:bCs/>
          <w:lang w:eastAsia="pl-PL"/>
        </w:rPr>
        <w:t>FortiGuard</w:t>
      </w:r>
      <w:proofErr w:type="spellEnd"/>
      <w:r w:rsidR="00974E35" w:rsidRPr="00974E35">
        <w:rPr>
          <w:rFonts w:ascii="Verdana" w:hAnsi="Verdana"/>
          <w:b/>
          <w:bCs/>
          <w:lang w:eastAsia="pl-PL"/>
        </w:rPr>
        <w:t xml:space="preserve"> (FC-10-FG1HE-900-02-12) na okres 1 roku</w:t>
      </w:r>
      <w:r w:rsidR="00AC0329" w:rsidRPr="00974E35">
        <w:rPr>
          <w:rFonts w:ascii="Verdana" w:hAnsi="Verdana"/>
          <w:b/>
          <w:lang w:eastAsia="pl-PL"/>
        </w:rPr>
        <w:t xml:space="preserve"> </w:t>
      </w:r>
      <w:r w:rsidR="00AC0329" w:rsidRPr="00974E35">
        <w:rPr>
          <w:rFonts w:ascii="Verdana" w:hAnsi="Verdana"/>
          <w:lang w:eastAsia="pl-PL"/>
        </w:rPr>
        <w:t>dokonano wyboru oferty złożonej przez</w:t>
      </w:r>
      <w:r w:rsidR="009130DA">
        <w:rPr>
          <w:rFonts w:ascii="Verdana" w:hAnsi="Verdana"/>
          <w:lang w:eastAsia="pl-PL"/>
        </w:rPr>
        <w:t xml:space="preserve"> Wykonawcę: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 xml:space="preserve">Si4iT Sp. z o.o., 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>ul. Uczniowska 23A</w:t>
      </w:r>
    </w:p>
    <w:p w:rsidR="009130DA" w:rsidRDefault="009354EC" w:rsidP="009354EC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9354EC">
        <w:rPr>
          <w:rFonts w:ascii="Verdana" w:hAnsi="Verdana"/>
          <w:b/>
          <w:lang w:eastAsia="pl-PL"/>
        </w:rPr>
        <w:t>52-222 Wrocław</w:t>
      </w:r>
    </w:p>
    <w:p w:rsidR="00AC0329" w:rsidRDefault="00AC0329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974E35">
        <w:rPr>
          <w:rFonts w:ascii="Verdana" w:hAnsi="Verdana"/>
          <w:lang w:eastAsia="pl-PL"/>
        </w:rPr>
        <w:t xml:space="preserve">wartość brutto oferty: </w:t>
      </w:r>
      <w:r w:rsidR="009C2986" w:rsidRPr="009C2986">
        <w:rPr>
          <w:rFonts w:ascii="Verdana" w:hAnsi="Verdana"/>
          <w:b/>
          <w:lang w:eastAsia="pl-PL"/>
        </w:rPr>
        <w:t>6 199,20 zł</w:t>
      </w:r>
    </w:p>
    <w:p w:rsidR="002A05C4" w:rsidRDefault="002A05C4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2A05C4" w:rsidRPr="004E3D4A" w:rsidRDefault="002A05C4" w:rsidP="002A05C4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Uzasadnienie wyboru oferty:</w:t>
      </w:r>
    </w:p>
    <w:p w:rsidR="002A05C4" w:rsidRPr="004E3D4A" w:rsidRDefault="002A05C4" w:rsidP="002A05C4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Wybrana oferta spełnia wszystkie wymagania Zamawiającego zawarte w S</w:t>
      </w:r>
      <w:r w:rsidR="00D84CF9">
        <w:rPr>
          <w:rFonts w:ascii="Verdana" w:hAnsi="Verdana"/>
          <w:lang w:eastAsia="pl-PL"/>
        </w:rPr>
        <w:t xml:space="preserve">WZ i uzyskała największą </w:t>
      </w:r>
      <w:r w:rsidRPr="004E3D4A">
        <w:rPr>
          <w:rFonts w:ascii="Verdana" w:hAnsi="Verdana"/>
          <w:lang w:eastAsia="pl-PL"/>
        </w:rPr>
        <w:t>liczbę punktów dla wyznaczonych kryteriów oceny ofert.</w:t>
      </w:r>
    </w:p>
    <w:p w:rsidR="002A05C4" w:rsidRPr="004E3D4A" w:rsidRDefault="002A05C4" w:rsidP="002A05C4">
      <w:pPr>
        <w:suppressAutoHyphens w:val="0"/>
        <w:ind w:left="621"/>
        <w:jc w:val="both"/>
        <w:rPr>
          <w:rFonts w:ascii="Verdana" w:hAnsi="Verdana"/>
          <w:lang w:eastAsia="pl-PL"/>
        </w:rPr>
      </w:pPr>
    </w:p>
    <w:p w:rsidR="002A05C4" w:rsidRPr="004E3D4A" w:rsidRDefault="002A05C4" w:rsidP="002A05C4">
      <w:pPr>
        <w:suppressAutoHyphens w:val="0"/>
        <w:ind w:left="621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2A05C4" w:rsidRPr="00845EB5" w:rsidTr="002A05C4">
        <w:tc>
          <w:tcPr>
            <w:tcW w:w="972" w:type="dxa"/>
            <w:shd w:val="clear" w:color="auto" w:fill="auto"/>
          </w:tcPr>
          <w:p w:rsidR="002A05C4" w:rsidRPr="00845EB5" w:rsidRDefault="002A05C4" w:rsidP="002A05C4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2A05C4" w:rsidRPr="00845EB5" w:rsidRDefault="002A05C4" w:rsidP="002A05C4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845EB5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2A05C4" w:rsidRPr="00845EB5" w:rsidRDefault="002A05C4" w:rsidP="002A05C4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>
              <w:rPr>
                <w:rFonts w:ascii="Verdana" w:hAnsi="Verdana"/>
                <w:b/>
                <w:lang w:eastAsia="pl-PL"/>
              </w:rPr>
              <w:t>i adres W</w:t>
            </w:r>
            <w:r w:rsidRPr="00845EB5">
              <w:rPr>
                <w:rFonts w:ascii="Verdana" w:hAnsi="Verdana"/>
                <w:b/>
                <w:lang w:eastAsia="pl-PL"/>
              </w:rPr>
              <w:t>ykonawcy</w:t>
            </w:r>
          </w:p>
        </w:tc>
        <w:tc>
          <w:tcPr>
            <w:tcW w:w="4183" w:type="dxa"/>
            <w:shd w:val="clear" w:color="auto" w:fill="auto"/>
          </w:tcPr>
          <w:p w:rsidR="002A05C4" w:rsidRPr="00845EB5" w:rsidRDefault="002A05C4" w:rsidP="002A05C4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2A05C4" w:rsidRPr="00845EB5" w:rsidTr="002A05C4">
        <w:tc>
          <w:tcPr>
            <w:tcW w:w="972" w:type="dxa"/>
            <w:shd w:val="clear" w:color="auto" w:fill="auto"/>
          </w:tcPr>
          <w:p w:rsidR="002A05C4" w:rsidRPr="00845EB5" w:rsidRDefault="00385A0D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1</w:t>
            </w:r>
          </w:p>
        </w:tc>
        <w:tc>
          <w:tcPr>
            <w:tcW w:w="3656" w:type="dxa"/>
            <w:shd w:val="clear" w:color="auto" w:fill="auto"/>
          </w:tcPr>
          <w:p w:rsidR="002A05C4" w:rsidRPr="00845EB5" w:rsidRDefault="002A05C4" w:rsidP="002A05C4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SPINEL Sp. z o.o.</w:t>
            </w:r>
          </w:p>
          <w:p w:rsidR="002A05C4" w:rsidRPr="00845EB5" w:rsidRDefault="002A05C4" w:rsidP="002A05C4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ul. Podwale 75</w:t>
            </w:r>
          </w:p>
          <w:p w:rsidR="002A05C4" w:rsidRPr="00845EB5" w:rsidRDefault="002A05C4" w:rsidP="002A05C4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50-449 Wrocław</w:t>
            </w:r>
          </w:p>
        </w:tc>
        <w:tc>
          <w:tcPr>
            <w:tcW w:w="4183" w:type="dxa"/>
          </w:tcPr>
          <w:p w:rsidR="009C2986" w:rsidRPr="000931F0" w:rsidRDefault="00865BE8" w:rsidP="009C2986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 w:rsidR="00263A1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 w:rsidR="00263A12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9C2986" w:rsidRPr="000931F0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= 86,84 pkt</w:t>
            </w:r>
          </w:p>
          <w:p w:rsidR="002A05C4" w:rsidRPr="000931F0" w:rsidRDefault="009C2986" w:rsidP="009C2986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0931F0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Razem:</w:t>
            </w:r>
            <w:r w:rsidR="000043FC" w:rsidRPr="000931F0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0043FC" w:rsidRPr="00CA0CC9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>86,84</w:t>
            </w:r>
            <w:r w:rsidRPr="00CA0CC9">
              <w:rPr>
                <w:rFonts w:ascii="Verdana" w:eastAsia="Calibri" w:hAnsi="Verdana" w:cs="Arial"/>
                <w:b/>
                <w:color w:val="FF0000"/>
                <w:sz w:val="18"/>
                <w:szCs w:val="18"/>
              </w:rPr>
              <w:t xml:space="preserve"> pkt</w:t>
            </w:r>
          </w:p>
        </w:tc>
      </w:tr>
      <w:tr w:rsidR="00D759CF" w:rsidRPr="00845EB5" w:rsidTr="002A05C4">
        <w:tc>
          <w:tcPr>
            <w:tcW w:w="972" w:type="dxa"/>
            <w:shd w:val="clear" w:color="auto" w:fill="auto"/>
          </w:tcPr>
          <w:p w:rsidR="00D759CF" w:rsidRPr="00845EB5" w:rsidRDefault="00385A0D" w:rsidP="00385A0D">
            <w:pPr>
              <w:widowControl w:val="0"/>
              <w:spacing w:line="120" w:lineRule="atLeast"/>
              <w:ind w:left="39"/>
              <w:jc w:val="center"/>
              <w:rPr>
                <w:rFonts w:ascii="Verdana" w:eastAsia="Calibri" w:hAnsi="Verdana" w:cs="Arial"/>
              </w:rPr>
            </w:pPr>
            <w:r>
              <w:rPr>
                <w:rFonts w:ascii="Verdana" w:eastAsia="Calibri" w:hAnsi="Verdana" w:cs="Arial"/>
              </w:rPr>
              <w:t>3</w:t>
            </w:r>
          </w:p>
        </w:tc>
        <w:tc>
          <w:tcPr>
            <w:tcW w:w="3656" w:type="dxa"/>
            <w:shd w:val="clear" w:color="auto" w:fill="auto"/>
          </w:tcPr>
          <w:p w:rsidR="00D759CF" w:rsidRPr="00845EB5" w:rsidRDefault="00D759CF" w:rsidP="00D759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OXYGEN INFORMATION</w:t>
            </w:r>
          </w:p>
          <w:p w:rsidR="00D759CF" w:rsidRPr="00845EB5" w:rsidRDefault="00D759CF" w:rsidP="00D759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TECHNOLOGY Sp. z o.o.</w:t>
            </w:r>
          </w:p>
          <w:p w:rsidR="00D759CF" w:rsidRPr="00845EB5" w:rsidRDefault="00D759CF" w:rsidP="00D759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ul. Domaniewska 37</w:t>
            </w:r>
          </w:p>
          <w:p w:rsidR="00D759CF" w:rsidRPr="00845EB5" w:rsidRDefault="00D759CF" w:rsidP="00D759CF">
            <w:pPr>
              <w:widowControl w:val="0"/>
              <w:spacing w:line="120" w:lineRule="atLeast"/>
              <w:ind w:left="-107" w:firstLine="107"/>
              <w:jc w:val="both"/>
              <w:rPr>
                <w:rFonts w:ascii="Verdana" w:eastAsia="Calibri" w:hAnsi="Verdana" w:cs="Arial"/>
              </w:rPr>
            </w:pPr>
            <w:r w:rsidRPr="00845EB5">
              <w:rPr>
                <w:rFonts w:ascii="Verdana" w:eastAsia="Calibri" w:hAnsi="Verdana" w:cs="Arial"/>
              </w:rPr>
              <w:t>02-472 Warszawa</w:t>
            </w:r>
          </w:p>
        </w:tc>
        <w:tc>
          <w:tcPr>
            <w:tcW w:w="4183" w:type="dxa"/>
          </w:tcPr>
          <w:p w:rsidR="00D759CF" w:rsidRPr="00845EB5" w:rsidRDefault="00D759CF" w:rsidP="00D759CF">
            <w:pPr>
              <w:widowControl w:val="0"/>
              <w:spacing w:line="120" w:lineRule="atLeast"/>
              <w:ind w:left="-52"/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</w:pPr>
            <w:r w:rsidRPr="00845EB5">
              <w:rPr>
                <w:rFonts w:ascii="Verdana" w:eastAsia="Calibri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D759CF" w:rsidRPr="00845EB5" w:rsidTr="002A05C4">
        <w:tc>
          <w:tcPr>
            <w:tcW w:w="972" w:type="dxa"/>
            <w:shd w:val="clear" w:color="auto" w:fill="auto"/>
          </w:tcPr>
          <w:p w:rsidR="00D759CF" w:rsidRPr="00845EB5" w:rsidRDefault="00D759CF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D759CF" w:rsidRPr="00DB5F5D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 xml:space="preserve">MS-IT Miłosz </w:t>
            </w:r>
            <w:proofErr w:type="spellStart"/>
            <w:r w:rsidRPr="00DB5F5D">
              <w:rPr>
                <w:rFonts w:ascii="Verdana" w:hAnsi="Verdana"/>
                <w:lang w:eastAsia="pl-PL"/>
              </w:rPr>
              <w:t>Sękala</w:t>
            </w:r>
            <w:proofErr w:type="spellEnd"/>
          </w:p>
          <w:p w:rsidR="00D759CF" w:rsidRPr="00DB5F5D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ul. Gnieźnieńska 12</w:t>
            </w:r>
          </w:p>
          <w:p w:rsidR="00D759CF" w:rsidRPr="00845EB5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40-142 Katowice</w:t>
            </w:r>
          </w:p>
        </w:tc>
        <w:tc>
          <w:tcPr>
            <w:tcW w:w="4183" w:type="dxa"/>
          </w:tcPr>
          <w:p w:rsidR="00D759CF" w:rsidRPr="000931F0" w:rsidRDefault="00D759CF" w:rsidP="00D759CF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31F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D759CF" w:rsidRPr="00845EB5" w:rsidTr="002A05C4">
        <w:tc>
          <w:tcPr>
            <w:tcW w:w="972" w:type="dxa"/>
            <w:shd w:val="clear" w:color="auto" w:fill="auto"/>
          </w:tcPr>
          <w:p w:rsidR="00D759CF" w:rsidRPr="00845EB5" w:rsidRDefault="00385A0D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D759CF" w:rsidRPr="00845EB5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D759CF" w:rsidRPr="00845EB5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ul. Uczniowska 23A</w:t>
            </w:r>
          </w:p>
          <w:p w:rsidR="00D759CF" w:rsidRPr="00845EB5" w:rsidRDefault="00D759CF" w:rsidP="00D759CF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183" w:type="dxa"/>
          </w:tcPr>
          <w:p w:rsidR="00D759CF" w:rsidRPr="000931F0" w:rsidRDefault="00263A12" w:rsidP="00D759CF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Kryterium „Cena”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Pc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r w:rsidR="00D759CF" w:rsidRPr="000931F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= 100 pkt</w:t>
            </w:r>
          </w:p>
          <w:p w:rsidR="00D759CF" w:rsidRPr="000931F0" w:rsidRDefault="00D759CF" w:rsidP="00D759CF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931F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Razem: </w:t>
            </w:r>
            <w:r w:rsidRPr="00CA0CC9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100 pkt</w:t>
            </w:r>
          </w:p>
        </w:tc>
      </w:tr>
    </w:tbl>
    <w:p w:rsidR="002A05C4" w:rsidRDefault="002A05C4" w:rsidP="009130DA">
      <w:pPr>
        <w:suppressAutoHyphens w:val="0"/>
        <w:ind w:left="795"/>
        <w:jc w:val="both"/>
        <w:rPr>
          <w:rFonts w:ascii="Verdana" w:hAnsi="Verdana"/>
          <w:lang w:eastAsia="pl-PL"/>
        </w:rPr>
      </w:pPr>
    </w:p>
    <w:p w:rsidR="009354EC" w:rsidRPr="009130DA" w:rsidRDefault="00097519" w:rsidP="005827E7">
      <w:pPr>
        <w:numPr>
          <w:ilvl w:val="0"/>
          <w:numId w:val="2"/>
        </w:numPr>
        <w:suppressAutoHyphens w:val="0"/>
        <w:jc w:val="both"/>
        <w:rPr>
          <w:rFonts w:ascii="Verdana" w:hAnsi="Verdana"/>
          <w:b/>
          <w:lang w:eastAsia="pl-PL"/>
        </w:rPr>
      </w:pPr>
      <w:r>
        <w:rPr>
          <w:rFonts w:ascii="Verdana" w:hAnsi="Verdana"/>
          <w:lang/>
        </w:rPr>
        <w:t xml:space="preserve"> </w:t>
      </w:r>
      <w:r w:rsidR="00974E35">
        <w:rPr>
          <w:rFonts w:ascii="Verdana" w:hAnsi="Verdana"/>
          <w:lang/>
        </w:rPr>
        <w:t>w</w:t>
      </w:r>
      <w:r w:rsidR="00AC0329">
        <w:rPr>
          <w:rFonts w:ascii="Verdana" w:hAnsi="Verdana"/>
          <w:lang/>
        </w:rPr>
        <w:t xml:space="preserve"> </w:t>
      </w:r>
      <w:r w:rsidR="00AC0329" w:rsidRPr="006806DB">
        <w:rPr>
          <w:rFonts w:ascii="Verdana" w:hAnsi="Verdana"/>
          <w:b/>
          <w:lang/>
        </w:rPr>
        <w:t>części nr 6</w:t>
      </w:r>
      <w:r w:rsidR="00974E35">
        <w:rPr>
          <w:rFonts w:ascii="Verdana" w:hAnsi="Verdana"/>
          <w:lang/>
        </w:rPr>
        <w:t xml:space="preserve"> tj. </w:t>
      </w:r>
      <w:r w:rsidR="00974E35" w:rsidRPr="00974E35">
        <w:rPr>
          <w:rFonts w:ascii="Verdana" w:hAnsi="Verdana"/>
          <w:b/>
          <w:bCs/>
          <w:lang/>
        </w:rPr>
        <w:t xml:space="preserve">Dostawa 2 sztuk licencji </w:t>
      </w:r>
      <w:proofErr w:type="spellStart"/>
      <w:r w:rsidR="00974E35" w:rsidRPr="00974E35">
        <w:rPr>
          <w:rFonts w:ascii="Verdana" w:hAnsi="Verdana"/>
          <w:b/>
          <w:bCs/>
          <w:lang/>
        </w:rPr>
        <w:t>FortiClient</w:t>
      </w:r>
      <w:proofErr w:type="spellEnd"/>
      <w:r w:rsidR="00974E35" w:rsidRPr="00974E35">
        <w:rPr>
          <w:rFonts w:ascii="Verdana" w:hAnsi="Verdana"/>
          <w:b/>
          <w:bCs/>
          <w:lang/>
        </w:rPr>
        <w:t xml:space="preserve"> Enterprise Management Server License  FC1-15-EMS01-158-02-12 dla 100 klientów na okres 1 roku lub dostawa produktu równoważnego spełniającego wymagania Zamawiającego</w:t>
      </w:r>
      <w:r w:rsidR="009354EC" w:rsidRPr="009354EC">
        <w:rPr>
          <w:rFonts w:ascii="Verdana" w:hAnsi="Verdana"/>
          <w:lang w:eastAsia="pl-PL"/>
        </w:rPr>
        <w:t xml:space="preserve"> </w:t>
      </w:r>
      <w:r w:rsidR="009354EC" w:rsidRPr="00974E35">
        <w:rPr>
          <w:rFonts w:ascii="Verdana" w:hAnsi="Verdana"/>
          <w:lang w:eastAsia="pl-PL"/>
        </w:rPr>
        <w:t>dokonano wyboru oferty złożonej przez</w:t>
      </w:r>
      <w:r w:rsidR="009354EC">
        <w:rPr>
          <w:rFonts w:ascii="Verdana" w:hAnsi="Verdana"/>
          <w:lang w:eastAsia="pl-PL"/>
        </w:rPr>
        <w:t xml:space="preserve"> Wykonawcę: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 xml:space="preserve">Si4iT Sp. z o.o., </w:t>
      </w:r>
    </w:p>
    <w:p w:rsidR="009354EC" w:rsidRPr="009354EC" w:rsidRDefault="009354EC" w:rsidP="009354EC">
      <w:pPr>
        <w:suppressAutoHyphens w:val="0"/>
        <w:ind w:left="795"/>
        <w:jc w:val="both"/>
        <w:rPr>
          <w:rFonts w:ascii="Verdana" w:hAnsi="Verdana"/>
          <w:b/>
          <w:lang w:eastAsia="pl-PL"/>
        </w:rPr>
      </w:pPr>
      <w:r w:rsidRPr="009354EC">
        <w:rPr>
          <w:rFonts w:ascii="Verdana" w:hAnsi="Verdana"/>
          <w:b/>
          <w:lang w:eastAsia="pl-PL"/>
        </w:rPr>
        <w:t>ul. Uczniowska 23A</w:t>
      </w:r>
    </w:p>
    <w:p w:rsidR="009354EC" w:rsidRDefault="009354EC" w:rsidP="009354EC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9354EC">
        <w:rPr>
          <w:rFonts w:ascii="Verdana" w:hAnsi="Verdana"/>
          <w:b/>
          <w:lang w:eastAsia="pl-PL"/>
        </w:rPr>
        <w:t>52-222 Wrocław</w:t>
      </w:r>
      <w:r w:rsidRPr="00974E35">
        <w:rPr>
          <w:rFonts w:ascii="Verdana" w:hAnsi="Verdana"/>
          <w:lang w:eastAsia="pl-PL"/>
        </w:rPr>
        <w:t>,</w:t>
      </w:r>
    </w:p>
    <w:p w:rsidR="009354EC" w:rsidRDefault="009354EC" w:rsidP="009354EC">
      <w:pPr>
        <w:suppressAutoHyphens w:val="0"/>
        <w:ind w:left="795"/>
        <w:jc w:val="both"/>
        <w:rPr>
          <w:rFonts w:ascii="Verdana" w:hAnsi="Verdana"/>
          <w:lang w:eastAsia="pl-PL"/>
        </w:rPr>
      </w:pPr>
      <w:r w:rsidRPr="00974E35">
        <w:rPr>
          <w:rFonts w:ascii="Verdana" w:hAnsi="Verdana"/>
          <w:lang w:eastAsia="pl-PL"/>
        </w:rPr>
        <w:t>wartość brutto oferty:</w:t>
      </w:r>
      <w:r w:rsidR="005F16EA" w:rsidRPr="005F16EA">
        <w:rPr>
          <w:rFonts w:ascii="Verdana" w:hAnsi="Verdana" w:cs="Arial"/>
          <w:b/>
          <w:sz w:val="18"/>
          <w:szCs w:val="18"/>
        </w:rPr>
        <w:t xml:space="preserve"> </w:t>
      </w:r>
      <w:r w:rsidR="005F16EA" w:rsidRPr="005F16EA">
        <w:rPr>
          <w:rFonts w:ascii="Verdana" w:hAnsi="Verdana"/>
          <w:b/>
          <w:lang w:eastAsia="pl-PL"/>
        </w:rPr>
        <w:t>10 371,36 zł</w:t>
      </w:r>
      <w:r w:rsidR="005F16EA">
        <w:rPr>
          <w:rFonts w:ascii="Verdana" w:hAnsi="Verdana"/>
          <w:lang w:eastAsia="pl-PL"/>
        </w:rPr>
        <w:t xml:space="preserve"> </w:t>
      </w:r>
    </w:p>
    <w:p w:rsidR="00974E35" w:rsidRPr="00974E35" w:rsidRDefault="00974E35" w:rsidP="009354EC">
      <w:pPr>
        <w:suppressAutoHyphens w:val="0"/>
        <w:ind w:left="795"/>
        <w:jc w:val="both"/>
        <w:rPr>
          <w:rFonts w:ascii="Verdana" w:hAnsi="Verdana"/>
          <w:b/>
          <w:bCs/>
          <w:lang/>
        </w:rPr>
      </w:pPr>
    </w:p>
    <w:p w:rsidR="000043FC" w:rsidRPr="004E3D4A" w:rsidRDefault="000043FC" w:rsidP="005F16EA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Uzasadnienie wyboru oferty:</w:t>
      </w:r>
    </w:p>
    <w:p w:rsidR="000043FC" w:rsidRPr="004E3D4A" w:rsidRDefault="000043FC" w:rsidP="005F16EA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Wybrana oferta spełnia wszystkie wymagania Zamawiającego zawarte w S</w:t>
      </w:r>
      <w:r w:rsidR="00D84CF9">
        <w:rPr>
          <w:rFonts w:ascii="Verdana" w:hAnsi="Verdana"/>
          <w:lang w:eastAsia="pl-PL"/>
        </w:rPr>
        <w:t xml:space="preserve">WZ i uzyskała największą </w:t>
      </w:r>
      <w:r w:rsidRPr="004E3D4A">
        <w:rPr>
          <w:rFonts w:ascii="Verdana" w:hAnsi="Verdana"/>
          <w:lang w:eastAsia="pl-PL"/>
        </w:rPr>
        <w:t>liczbę punktów dla wyznaczonych kryteriów oceny ofert.</w:t>
      </w:r>
    </w:p>
    <w:p w:rsidR="000043FC" w:rsidRPr="004E3D4A" w:rsidRDefault="000043FC" w:rsidP="005F16EA">
      <w:pPr>
        <w:suppressAutoHyphens w:val="0"/>
        <w:ind w:left="708"/>
        <w:jc w:val="both"/>
        <w:rPr>
          <w:rFonts w:ascii="Verdana" w:hAnsi="Verdana"/>
          <w:lang w:eastAsia="pl-PL"/>
        </w:rPr>
      </w:pPr>
    </w:p>
    <w:p w:rsidR="000043FC" w:rsidRPr="004E3D4A" w:rsidRDefault="000043FC" w:rsidP="005F16EA">
      <w:pPr>
        <w:suppressAutoHyphens w:val="0"/>
        <w:ind w:left="708"/>
        <w:jc w:val="both"/>
        <w:rPr>
          <w:rFonts w:ascii="Verdana" w:hAnsi="Verdana"/>
          <w:lang w:eastAsia="pl-PL"/>
        </w:rPr>
      </w:pPr>
      <w:r w:rsidRPr="004E3D4A">
        <w:rPr>
          <w:rFonts w:ascii="Verdana" w:hAnsi="Verdana"/>
          <w:lang w:eastAsia="pl-PL"/>
        </w:rPr>
        <w:t>Poniżej przedstawiamy punktację przyznaną Wykonawcom: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656"/>
        <w:gridCol w:w="4183"/>
      </w:tblGrid>
      <w:tr w:rsidR="000043FC" w:rsidRPr="00845EB5" w:rsidTr="005F16EA">
        <w:tc>
          <w:tcPr>
            <w:tcW w:w="972" w:type="dxa"/>
            <w:shd w:val="clear" w:color="auto" w:fill="auto"/>
          </w:tcPr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Numer oferty</w:t>
            </w:r>
          </w:p>
        </w:tc>
        <w:tc>
          <w:tcPr>
            <w:tcW w:w="3656" w:type="dxa"/>
            <w:shd w:val="clear" w:color="auto" w:fill="auto"/>
          </w:tcPr>
          <w:p w:rsidR="000043FC" w:rsidRPr="00845EB5" w:rsidRDefault="000043FC" w:rsidP="005F16EA">
            <w:pPr>
              <w:suppressAutoHyphens w:val="0"/>
              <w:rPr>
                <w:rFonts w:ascii="Verdana" w:hAnsi="Verdana"/>
                <w:b/>
                <w:lang w:eastAsia="pl-PL"/>
              </w:rPr>
            </w:pPr>
            <w:r w:rsidRPr="00845EB5">
              <w:rPr>
                <w:rFonts w:ascii="Verdana" w:hAnsi="Verdana"/>
                <w:b/>
                <w:lang w:eastAsia="pl-PL"/>
              </w:rPr>
              <w:t>Nazwa (firma)</w:t>
            </w:r>
          </w:p>
          <w:p w:rsidR="000043FC" w:rsidRPr="00845EB5" w:rsidRDefault="000043FC" w:rsidP="005F16EA">
            <w:pPr>
              <w:suppressAutoHyphens w:val="0"/>
              <w:rPr>
                <w:rFonts w:ascii="Verdana" w:hAnsi="Verdana"/>
                <w:b/>
                <w:bCs/>
                <w:iCs/>
                <w:lang w:eastAsia="pl-PL"/>
              </w:rPr>
            </w:pPr>
            <w:r>
              <w:rPr>
                <w:rFonts w:ascii="Verdana" w:hAnsi="Verdana"/>
                <w:b/>
                <w:lang w:eastAsia="pl-PL"/>
              </w:rPr>
              <w:t>i adres W</w:t>
            </w:r>
            <w:r w:rsidRPr="00845EB5">
              <w:rPr>
                <w:rFonts w:ascii="Verdana" w:hAnsi="Verdana"/>
                <w:b/>
                <w:lang w:eastAsia="pl-PL"/>
              </w:rPr>
              <w:t>ykonawcy</w:t>
            </w:r>
          </w:p>
        </w:tc>
        <w:tc>
          <w:tcPr>
            <w:tcW w:w="4183" w:type="dxa"/>
            <w:shd w:val="clear" w:color="auto" w:fill="auto"/>
          </w:tcPr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b/>
                <w:bCs/>
                <w:iCs/>
                <w:lang w:eastAsia="pl-PL"/>
              </w:rPr>
            </w:pPr>
            <w:r w:rsidRPr="00845EB5">
              <w:rPr>
                <w:rFonts w:ascii="Verdana" w:hAnsi="Verdana"/>
                <w:b/>
                <w:bCs/>
                <w:iCs/>
                <w:lang w:eastAsia="pl-PL"/>
              </w:rPr>
              <w:t>Punktacja</w:t>
            </w:r>
          </w:p>
        </w:tc>
      </w:tr>
      <w:tr w:rsidR="000043FC" w:rsidRPr="00845EB5" w:rsidTr="005F16EA">
        <w:tc>
          <w:tcPr>
            <w:tcW w:w="972" w:type="dxa"/>
            <w:shd w:val="clear" w:color="auto" w:fill="auto"/>
          </w:tcPr>
          <w:p w:rsidR="000043FC" w:rsidRPr="00845EB5" w:rsidRDefault="000043FC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5</w:t>
            </w:r>
          </w:p>
        </w:tc>
        <w:tc>
          <w:tcPr>
            <w:tcW w:w="3656" w:type="dxa"/>
            <w:shd w:val="clear" w:color="auto" w:fill="auto"/>
          </w:tcPr>
          <w:p w:rsidR="000043FC" w:rsidRPr="00DB5F5D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 xml:space="preserve">MS-IT Miłosz </w:t>
            </w:r>
            <w:proofErr w:type="spellStart"/>
            <w:r w:rsidRPr="00DB5F5D">
              <w:rPr>
                <w:rFonts w:ascii="Verdana" w:hAnsi="Verdana"/>
                <w:lang w:eastAsia="pl-PL"/>
              </w:rPr>
              <w:t>Sękala</w:t>
            </w:r>
            <w:proofErr w:type="spellEnd"/>
          </w:p>
          <w:p w:rsidR="000043FC" w:rsidRPr="00DB5F5D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ul. Gnieźnieńska 12</w:t>
            </w:r>
          </w:p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DB5F5D">
              <w:rPr>
                <w:rFonts w:ascii="Verdana" w:hAnsi="Verdana"/>
                <w:lang w:eastAsia="pl-PL"/>
              </w:rPr>
              <w:t>40-142 Katowice</w:t>
            </w:r>
          </w:p>
        </w:tc>
        <w:tc>
          <w:tcPr>
            <w:tcW w:w="4183" w:type="dxa"/>
          </w:tcPr>
          <w:p w:rsidR="000043FC" w:rsidRPr="000043FC" w:rsidRDefault="000043FC" w:rsidP="005F16EA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0043FC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Oferta odrzucona</w:t>
            </w:r>
          </w:p>
        </w:tc>
      </w:tr>
      <w:tr w:rsidR="000043FC" w:rsidRPr="00845EB5" w:rsidTr="005F16EA">
        <w:tc>
          <w:tcPr>
            <w:tcW w:w="972" w:type="dxa"/>
            <w:shd w:val="clear" w:color="auto" w:fill="auto"/>
          </w:tcPr>
          <w:p w:rsidR="000043FC" w:rsidRPr="00845EB5" w:rsidRDefault="00385A0D" w:rsidP="00385A0D">
            <w:pPr>
              <w:suppressAutoHyphens w:val="0"/>
              <w:jc w:val="center"/>
              <w:rPr>
                <w:rFonts w:ascii="Verdana" w:hAnsi="Verdana"/>
                <w:lang w:eastAsia="pl-PL"/>
              </w:rPr>
            </w:pPr>
            <w:r>
              <w:rPr>
                <w:rFonts w:ascii="Verdana" w:hAnsi="Verdana"/>
                <w:lang w:eastAsia="pl-PL"/>
              </w:rPr>
              <w:t>6</w:t>
            </w:r>
          </w:p>
        </w:tc>
        <w:tc>
          <w:tcPr>
            <w:tcW w:w="3656" w:type="dxa"/>
            <w:shd w:val="clear" w:color="auto" w:fill="auto"/>
          </w:tcPr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 xml:space="preserve">Si4iT Sp. z o.o., </w:t>
            </w:r>
          </w:p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ul. Uczniowska 23A</w:t>
            </w:r>
          </w:p>
          <w:p w:rsidR="000043FC" w:rsidRPr="00845EB5" w:rsidRDefault="000043FC" w:rsidP="005F16EA">
            <w:pPr>
              <w:suppressAutoHyphens w:val="0"/>
              <w:jc w:val="both"/>
              <w:rPr>
                <w:rFonts w:ascii="Verdana" w:hAnsi="Verdana"/>
                <w:lang w:eastAsia="pl-PL"/>
              </w:rPr>
            </w:pPr>
            <w:r w:rsidRPr="00845EB5">
              <w:rPr>
                <w:rFonts w:ascii="Verdana" w:hAnsi="Verdana"/>
                <w:lang w:eastAsia="pl-PL"/>
              </w:rPr>
              <w:t>52-222 Wrocław</w:t>
            </w:r>
          </w:p>
        </w:tc>
        <w:tc>
          <w:tcPr>
            <w:tcW w:w="4183" w:type="dxa"/>
          </w:tcPr>
          <w:p w:rsidR="000043FC" w:rsidRDefault="00263A12" w:rsidP="005F16EA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Kryterium „Cena”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Pc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0043FC" w:rsidRPr="000043FC">
              <w:rPr>
                <w:rFonts w:ascii="Verdana" w:hAnsi="Verdana" w:cs="Arial"/>
                <w:b/>
                <w:sz w:val="18"/>
                <w:szCs w:val="18"/>
              </w:rPr>
              <w:t xml:space="preserve">= </w:t>
            </w:r>
            <w:r w:rsidR="000043FC" w:rsidRPr="000931F0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100 pkt</w:t>
            </w:r>
          </w:p>
          <w:p w:rsidR="000043FC" w:rsidRPr="000043FC" w:rsidRDefault="000043FC" w:rsidP="005F16EA">
            <w:pPr>
              <w:widowControl w:val="0"/>
              <w:spacing w:line="120" w:lineRule="atLeast"/>
              <w:ind w:left="-52"/>
              <w:rPr>
                <w:rFonts w:ascii="Verdana" w:hAnsi="Verdana" w:cs="Arial"/>
                <w:b/>
                <w:color w:val="FF0000"/>
                <w:sz w:val="18"/>
                <w:szCs w:val="18"/>
              </w:rPr>
            </w:pPr>
            <w:r w:rsidRPr="000043FC">
              <w:rPr>
                <w:rFonts w:ascii="Verdana" w:hAnsi="Verdana" w:cs="Arial"/>
                <w:b/>
                <w:color w:val="FF0000"/>
                <w:sz w:val="18"/>
                <w:szCs w:val="18"/>
              </w:rPr>
              <w:t>Razem: 100 pkt</w:t>
            </w:r>
          </w:p>
        </w:tc>
      </w:tr>
    </w:tbl>
    <w:p w:rsidR="00961C11" w:rsidRDefault="00AC0329" w:rsidP="00C603E5">
      <w:pPr>
        <w:suppressAutoHyphens w:val="0"/>
        <w:spacing w:before="1200"/>
        <w:ind w:left="284"/>
        <w:jc w:val="both"/>
        <w:rPr>
          <w:rFonts w:ascii="Verdana" w:hAnsi="Verdana"/>
          <w:b/>
        </w:rPr>
      </w:pPr>
      <w:r>
        <w:rPr>
          <w:rFonts w:ascii="Verdana" w:hAnsi="Verdana"/>
          <w:lang/>
        </w:rPr>
        <w:t xml:space="preserve">Jednocześnie działając zgodnie z </w:t>
      </w:r>
      <w:r w:rsidRPr="007D3166">
        <w:rPr>
          <w:rFonts w:ascii="Verdana" w:hAnsi="Verdana"/>
          <w:b/>
          <w:lang/>
        </w:rPr>
        <w:t>art.</w:t>
      </w:r>
      <w:r w:rsidR="00CF3192" w:rsidRPr="00993C7D">
        <w:rPr>
          <w:rFonts w:ascii="Calibri Light" w:eastAsia="Calibri" w:hAnsi="Calibri Light" w:cs="Arial"/>
          <w:b/>
        </w:rPr>
        <w:t xml:space="preserve"> </w:t>
      </w:r>
      <w:r w:rsidR="00602345">
        <w:rPr>
          <w:rFonts w:ascii="Verdana" w:hAnsi="Verdana"/>
          <w:b/>
          <w:lang/>
        </w:rPr>
        <w:t>260 ust. 2</w:t>
      </w:r>
      <w:r w:rsidRPr="007D3166">
        <w:rPr>
          <w:rFonts w:ascii="Verdana" w:hAnsi="Verdana"/>
          <w:b/>
          <w:lang/>
        </w:rPr>
        <w:t xml:space="preserve"> </w:t>
      </w:r>
      <w:r w:rsidR="00CF3192" w:rsidRPr="007D3166">
        <w:rPr>
          <w:rFonts w:ascii="Verdana" w:hAnsi="Verdana"/>
          <w:b/>
          <w:lang/>
        </w:rPr>
        <w:t xml:space="preserve">ustawy </w:t>
      </w:r>
      <w:proofErr w:type="spellStart"/>
      <w:r w:rsidR="00CF3192" w:rsidRPr="007D3166">
        <w:rPr>
          <w:rFonts w:ascii="Verdana" w:hAnsi="Verdana"/>
          <w:b/>
          <w:lang/>
        </w:rPr>
        <w:t>Pzp</w:t>
      </w:r>
      <w:proofErr w:type="spellEnd"/>
      <w:r w:rsidR="00CF3192">
        <w:rPr>
          <w:rFonts w:ascii="Verdana" w:hAnsi="Verdana"/>
          <w:lang/>
        </w:rPr>
        <w:t xml:space="preserve"> Zamawiają</w:t>
      </w:r>
      <w:r w:rsidR="00602345">
        <w:rPr>
          <w:rFonts w:ascii="Verdana" w:hAnsi="Verdana"/>
          <w:lang/>
        </w:rPr>
        <w:t xml:space="preserve">cy zawiadamia, </w:t>
      </w:r>
      <w:r>
        <w:rPr>
          <w:rFonts w:ascii="Verdana" w:hAnsi="Verdana"/>
          <w:lang/>
        </w:rPr>
        <w:t xml:space="preserve">iż w </w:t>
      </w:r>
      <w:r w:rsidRPr="00AC0329">
        <w:rPr>
          <w:rFonts w:ascii="Verdana" w:hAnsi="Verdana"/>
          <w:b/>
          <w:lang/>
        </w:rPr>
        <w:t>części nr 3</w:t>
      </w:r>
      <w:r w:rsidR="00C01997">
        <w:rPr>
          <w:rFonts w:ascii="Verdana" w:hAnsi="Verdana"/>
          <w:lang/>
        </w:rPr>
        <w:t xml:space="preserve"> tj. </w:t>
      </w:r>
      <w:r>
        <w:rPr>
          <w:rFonts w:ascii="Verdana" w:hAnsi="Verdana"/>
          <w:lang/>
        </w:rPr>
        <w:t xml:space="preserve"> </w:t>
      </w:r>
      <w:r w:rsidR="00C01997" w:rsidRPr="00C01997">
        <w:rPr>
          <w:rFonts w:ascii="Verdana" w:hAnsi="Verdana"/>
          <w:b/>
          <w:bCs/>
          <w:lang/>
        </w:rPr>
        <w:t xml:space="preserve">Odnowienie licencji </w:t>
      </w:r>
      <w:proofErr w:type="spellStart"/>
      <w:r w:rsidR="00C01997" w:rsidRPr="00C01997">
        <w:rPr>
          <w:rFonts w:ascii="Verdana" w:hAnsi="Verdana"/>
          <w:b/>
          <w:bCs/>
          <w:lang/>
        </w:rPr>
        <w:t>SolarWinds</w:t>
      </w:r>
      <w:proofErr w:type="spellEnd"/>
      <w:r w:rsidR="00C01997" w:rsidRPr="00C01997">
        <w:rPr>
          <w:rFonts w:ascii="Verdana" w:hAnsi="Verdana"/>
          <w:b/>
          <w:bCs/>
          <w:lang/>
        </w:rPr>
        <w:t xml:space="preserve"> </w:t>
      </w:r>
      <w:proofErr w:type="spellStart"/>
      <w:r w:rsidR="00C01997" w:rsidRPr="00C01997">
        <w:rPr>
          <w:rFonts w:ascii="Verdana" w:hAnsi="Verdana"/>
          <w:b/>
          <w:bCs/>
          <w:lang/>
        </w:rPr>
        <w:t>DameWare</w:t>
      </w:r>
      <w:proofErr w:type="spellEnd"/>
      <w:r w:rsidR="00C01997" w:rsidRPr="00C01997">
        <w:rPr>
          <w:rFonts w:ascii="Verdana" w:hAnsi="Verdana"/>
          <w:b/>
          <w:bCs/>
          <w:lang/>
        </w:rPr>
        <w:t xml:space="preserve"> Remote </w:t>
      </w:r>
      <w:proofErr w:type="spellStart"/>
      <w:r w:rsidR="00C01997" w:rsidRPr="00C01997">
        <w:rPr>
          <w:rFonts w:ascii="Verdana" w:hAnsi="Verdana"/>
          <w:b/>
          <w:bCs/>
          <w:lang/>
        </w:rPr>
        <w:t>Sup</w:t>
      </w:r>
      <w:bookmarkStart w:id="0" w:name="_GoBack"/>
      <w:bookmarkEnd w:id="0"/>
      <w:r w:rsidR="00C01997" w:rsidRPr="00C01997">
        <w:rPr>
          <w:rFonts w:ascii="Verdana" w:hAnsi="Verdana"/>
          <w:b/>
          <w:bCs/>
          <w:lang/>
        </w:rPr>
        <w:t>port</w:t>
      </w:r>
      <w:proofErr w:type="spellEnd"/>
      <w:r w:rsidR="00C01997" w:rsidRPr="00C01997">
        <w:rPr>
          <w:rFonts w:ascii="Verdana" w:hAnsi="Verdana"/>
          <w:b/>
          <w:bCs/>
          <w:lang/>
        </w:rPr>
        <w:t xml:space="preserve"> –</w:t>
      </w:r>
      <w:r w:rsidR="00C603E5">
        <w:rPr>
          <w:rFonts w:ascii="Verdana" w:hAnsi="Verdana"/>
          <w:b/>
          <w:bCs/>
          <w:lang/>
        </w:rPr>
        <w:t xml:space="preserve"> </w:t>
      </w:r>
      <w:r w:rsidR="00C01997" w:rsidRPr="00C01997">
        <w:rPr>
          <w:rFonts w:ascii="Verdana" w:hAnsi="Verdana"/>
          <w:b/>
          <w:bCs/>
          <w:lang/>
        </w:rPr>
        <w:t>2 szt. lub dostawa produktu równoważnego spełniającego wymagania Zamawiającego</w:t>
      </w:r>
      <w:r w:rsidR="00C01997">
        <w:rPr>
          <w:rFonts w:ascii="Verdana" w:hAnsi="Verdana"/>
          <w:b/>
          <w:bCs/>
          <w:lang/>
        </w:rPr>
        <w:t xml:space="preserve">, </w:t>
      </w:r>
      <w:r>
        <w:rPr>
          <w:rFonts w:ascii="Verdana" w:hAnsi="Verdana"/>
          <w:lang/>
        </w:rPr>
        <w:t>postępowanie zostało unieważnione</w:t>
      </w:r>
      <w:r w:rsidR="007D3166">
        <w:rPr>
          <w:rFonts w:ascii="Verdana" w:hAnsi="Verdana"/>
          <w:lang/>
        </w:rPr>
        <w:t xml:space="preserve"> na podstawie </w:t>
      </w:r>
      <w:r w:rsidR="007D3166" w:rsidRPr="007D3166">
        <w:rPr>
          <w:rFonts w:ascii="Verdana" w:hAnsi="Verdana"/>
          <w:b/>
          <w:lang/>
        </w:rPr>
        <w:t xml:space="preserve">art. 255 pkt 1 ustawy </w:t>
      </w:r>
      <w:proofErr w:type="spellStart"/>
      <w:r w:rsidR="007D3166" w:rsidRPr="007D3166">
        <w:rPr>
          <w:rFonts w:ascii="Verdana" w:hAnsi="Verdana"/>
          <w:b/>
          <w:lang/>
        </w:rPr>
        <w:t>Pzp</w:t>
      </w:r>
      <w:proofErr w:type="spellEnd"/>
      <w:r>
        <w:rPr>
          <w:rFonts w:ascii="Verdana" w:hAnsi="Verdana"/>
          <w:lang/>
        </w:rPr>
        <w:t>, gdyż na tą część postępowania nie została złożona żadna oferta.</w:t>
      </w:r>
      <w:r w:rsidR="00C603E5">
        <w:rPr>
          <w:rFonts w:ascii="Verdana" w:hAnsi="Verdana"/>
          <w:b/>
        </w:rPr>
        <w:t xml:space="preserve"> </w:t>
      </w:r>
    </w:p>
    <w:p w:rsidR="00961C11" w:rsidRDefault="00961C11" w:rsidP="00C603E5">
      <w:pPr>
        <w:tabs>
          <w:tab w:val="left" w:pos="5130"/>
        </w:tabs>
        <w:spacing w:before="600"/>
        <w:ind w:firstLine="709"/>
        <w:jc w:val="both"/>
        <w:rPr>
          <w:rFonts w:ascii="Verdana" w:hAnsi="Verdana"/>
        </w:rPr>
      </w:pPr>
      <w:r w:rsidRPr="00961C11">
        <w:rPr>
          <w:rFonts w:ascii="Verdana" w:hAnsi="Verdana"/>
        </w:rPr>
        <w:lastRenderedPageBreak/>
        <w:t>DYREKTOR</w:t>
      </w:r>
    </w:p>
    <w:p w:rsidR="00961C11" w:rsidRPr="00961C11" w:rsidRDefault="00961C11" w:rsidP="005C5EBA">
      <w:pPr>
        <w:tabs>
          <w:tab w:val="left" w:pos="5130"/>
        </w:tabs>
        <w:ind w:firstLine="709"/>
        <w:jc w:val="both"/>
        <w:rPr>
          <w:rFonts w:ascii="Verdana" w:hAnsi="Verdana"/>
        </w:rPr>
      </w:pPr>
    </w:p>
    <w:p w:rsidR="00961C11" w:rsidRPr="00961C11" w:rsidRDefault="00961C11" w:rsidP="005C5EBA">
      <w:pPr>
        <w:tabs>
          <w:tab w:val="left" w:pos="5130"/>
        </w:tabs>
        <w:ind w:firstLine="709"/>
        <w:jc w:val="both"/>
        <w:rPr>
          <w:rFonts w:ascii="Verdana" w:hAnsi="Verdana"/>
        </w:rPr>
      </w:pPr>
    </w:p>
    <w:p w:rsidR="00961C11" w:rsidRPr="00961C11" w:rsidRDefault="00961C11" w:rsidP="005C5EBA">
      <w:pPr>
        <w:tabs>
          <w:tab w:val="left" w:pos="5130"/>
        </w:tabs>
        <w:ind w:firstLine="709"/>
        <w:jc w:val="both"/>
        <w:rPr>
          <w:rFonts w:ascii="Verdana" w:hAnsi="Verdana"/>
        </w:rPr>
      </w:pPr>
      <w:r w:rsidRPr="00961C11">
        <w:rPr>
          <w:rFonts w:ascii="Verdana" w:hAnsi="Verdana"/>
        </w:rPr>
        <w:t>Anna Głuch</w:t>
      </w:r>
    </w:p>
    <w:p w:rsidR="001731D9" w:rsidRPr="008619B8" w:rsidRDefault="001731D9" w:rsidP="00D46459">
      <w:pPr>
        <w:tabs>
          <w:tab w:val="left" w:pos="426"/>
          <w:tab w:val="left" w:pos="709"/>
          <w:tab w:val="left" w:pos="5130"/>
        </w:tabs>
        <w:spacing w:line="300" w:lineRule="atLeast"/>
        <w:jc w:val="both"/>
        <w:rPr>
          <w:rFonts w:ascii="Verdana" w:hAnsi="Verdana"/>
        </w:rPr>
      </w:pPr>
    </w:p>
    <w:sectPr w:rsidR="001731D9" w:rsidRPr="008619B8" w:rsidSect="00B44464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DE" w:rsidRDefault="000214DE" w:rsidP="00E160E9">
      <w:r>
        <w:separator/>
      </w:r>
    </w:p>
  </w:endnote>
  <w:endnote w:type="continuationSeparator" w:id="0">
    <w:p w:rsidR="000214DE" w:rsidRDefault="000214DE" w:rsidP="00E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64" w:rsidRDefault="00510E6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603E5">
      <w:rPr>
        <w:noProof/>
      </w:rPr>
      <w:t>1</w:t>
    </w:r>
    <w:r>
      <w:fldChar w:fldCharType="end"/>
    </w:r>
  </w:p>
  <w:p w:rsidR="00510E64" w:rsidRDefault="00510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DE" w:rsidRDefault="000214DE" w:rsidP="00E160E9">
      <w:r>
        <w:separator/>
      </w:r>
    </w:p>
  </w:footnote>
  <w:footnote w:type="continuationSeparator" w:id="0">
    <w:p w:rsidR="000214DE" w:rsidRDefault="000214DE" w:rsidP="00E1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/>
        <w:bCs/>
        <w:color w:val="000000"/>
        <w:sz w:val="22"/>
        <w:szCs w:val="22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1CA7BE2"/>
    <w:multiLevelType w:val="hybridMultilevel"/>
    <w:tmpl w:val="64E415EA"/>
    <w:lvl w:ilvl="0" w:tplc="9A32F63A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74566540"/>
    <w:multiLevelType w:val="hybridMultilevel"/>
    <w:tmpl w:val="8070B128"/>
    <w:lvl w:ilvl="0" w:tplc="9A32F63A">
      <w:start w:val="1"/>
      <w:numFmt w:val="decimal"/>
      <w:lvlText w:val="%1)"/>
      <w:lvlJc w:val="left"/>
      <w:pPr>
        <w:ind w:left="7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AF"/>
    <w:rsid w:val="00001E29"/>
    <w:rsid w:val="000043FC"/>
    <w:rsid w:val="00006D3F"/>
    <w:rsid w:val="000123E7"/>
    <w:rsid w:val="000214DE"/>
    <w:rsid w:val="00034108"/>
    <w:rsid w:val="00043A94"/>
    <w:rsid w:val="0004534E"/>
    <w:rsid w:val="00046331"/>
    <w:rsid w:val="00046F33"/>
    <w:rsid w:val="00050AB6"/>
    <w:rsid w:val="00052193"/>
    <w:rsid w:val="00061846"/>
    <w:rsid w:val="00073794"/>
    <w:rsid w:val="00075956"/>
    <w:rsid w:val="000769C0"/>
    <w:rsid w:val="00081B76"/>
    <w:rsid w:val="000850C0"/>
    <w:rsid w:val="000931F0"/>
    <w:rsid w:val="00095365"/>
    <w:rsid w:val="0009610A"/>
    <w:rsid w:val="00096AA7"/>
    <w:rsid w:val="00097519"/>
    <w:rsid w:val="000A4630"/>
    <w:rsid w:val="000B1B42"/>
    <w:rsid w:val="000C0D1E"/>
    <w:rsid w:val="000C671E"/>
    <w:rsid w:val="000E660A"/>
    <w:rsid w:val="000E773C"/>
    <w:rsid w:val="00100B3E"/>
    <w:rsid w:val="00103847"/>
    <w:rsid w:val="00105CB8"/>
    <w:rsid w:val="00105FBB"/>
    <w:rsid w:val="00106659"/>
    <w:rsid w:val="00112063"/>
    <w:rsid w:val="00120E4B"/>
    <w:rsid w:val="0012184C"/>
    <w:rsid w:val="001456CE"/>
    <w:rsid w:val="00162021"/>
    <w:rsid w:val="00167658"/>
    <w:rsid w:val="001731D9"/>
    <w:rsid w:val="00175307"/>
    <w:rsid w:val="001853D5"/>
    <w:rsid w:val="00193EB6"/>
    <w:rsid w:val="001973B5"/>
    <w:rsid w:val="001A25F6"/>
    <w:rsid w:val="001B10BC"/>
    <w:rsid w:val="001D5879"/>
    <w:rsid w:val="001E2C73"/>
    <w:rsid w:val="001E5082"/>
    <w:rsid w:val="001E6378"/>
    <w:rsid w:val="001E6A65"/>
    <w:rsid w:val="001E6EC1"/>
    <w:rsid w:val="001F06A9"/>
    <w:rsid w:val="001F328A"/>
    <w:rsid w:val="001F37F5"/>
    <w:rsid w:val="001F6163"/>
    <w:rsid w:val="002058E9"/>
    <w:rsid w:val="00205DF8"/>
    <w:rsid w:val="00206D74"/>
    <w:rsid w:val="00214EA2"/>
    <w:rsid w:val="00215552"/>
    <w:rsid w:val="002241CF"/>
    <w:rsid w:val="002256DD"/>
    <w:rsid w:val="00227B72"/>
    <w:rsid w:val="00231F7F"/>
    <w:rsid w:val="002379C4"/>
    <w:rsid w:val="00250CDD"/>
    <w:rsid w:val="00253891"/>
    <w:rsid w:val="00263A12"/>
    <w:rsid w:val="00284F50"/>
    <w:rsid w:val="002921FC"/>
    <w:rsid w:val="002934BF"/>
    <w:rsid w:val="002A05C4"/>
    <w:rsid w:val="002A59AF"/>
    <w:rsid w:val="002A6C0B"/>
    <w:rsid w:val="002A7F41"/>
    <w:rsid w:val="002B682C"/>
    <w:rsid w:val="002C1BDB"/>
    <w:rsid w:val="002D56F5"/>
    <w:rsid w:val="002D5891"/>
    <w:rsid w:val="002E0807"/>
    <w:rsid w:val="00300E00"/>
    <w:rsid w:val="00310D4C"/>
    <w:rsid w:val="00314A42"/>
    <w:rsid w:val="00315D56"/>
    <w:rsid w:val="00332524"/>
    <w:rsid w:val="00334D47"/>
    <w:rsid w:val="00337586"/>
    <w:rsid w:val="003406E2"/>
    <w:rsid w:val="00363643"/>
    <w:rsid w:val="00363ABF"/>
    <w:rsid w:val="00364867"/>
    <w:rsid w:val="00375FD4"/>
    <w:rsid w:val="0037631F"/>
    <w:rsid w:val="00385A0D"/>
    <w:rsid w:val="003920DA"/>
    <w:rsid w:val="003A6E86"/>
    <w:rsid w:val="003A70EF"/>
    <w:rsid w:val="003B2600"/>
    <w:rsid w:val="003C03AD"/>
    <w:rsid w:val="003C4864"/>
    <w:rsid w:val="003C5BDA"/>
    <w:rsid w:val="003D0F8E"/>
    <w:rsid w:val="003E09CD"/>
    <w:rsid w:val="003E257E"/>
    <w:rsid w:val="004061E4"/>
    <w:rsid w:val="00406280"/>
    <w:rsid w:val="00417D5C"/>
    <w:rsid w:val="0042331C"/>
    <w:rsid w:val="00426DFE"/>
    <w:rsid w:val="00433D9E"/>
    <w:rsid w:val="00443A73"/>
    <w:rsid w:val="00445414"/>
    <w:rsid w:val="00447873"/>
    <w:rsid w:val="00455DCE"/>
    <w:rsid w:val="00462E5A"/>
    <w:rsid w:val="00465698"/>
    <w:rsid w:val="004731DC"/>
    <w:rsid w:val="00482407"/>
    <w:rsid w:val="004A5777"/>
    <w:rsid w:val="004A6C83"/>
    <w:rsid w:val="004C6D14"/>
    <w:rsid w:val="004C7156"/>
    <w:rsid w:val="004E0A40"/>
    <w:rsid w:val="004E3D4A"/>
    <w:rsid w:val="004F2DD8"/>
    <w:rsid w:val="004F3AAC"/>
    <w:rsid w:val="00502F11"/>
    <w:rsid w:val="005109D8"/>
    <w:rsid w:val="00510E64"/>
    <w:rsid w:val="00525804"/>
    <w:rsid w:val="00526CB2"/>
    <w:rsid w:val="00536777"/>
    <w:rsid w:val="00552A59"/>
    <w:rsid w:val="005553D9"/>
    <w:rsid w:val="00561AF4"/>
    <w:rsid w:val="00567D56"/>
    <w:rsid w:val="00575A43"/>
    <w:rsid w:val="00580A4C"/>
    <w:rsid w:val="005827E7"/>
    <w:rsid w:val="00595884"/>
    <w:rsid w:val="00595E3D"/>
    <w:rsid w:val="0059761D"/>
    <w:rsid w:val="005C3F6F"/>
    <w:rsid w:val="005C5EBA"/>
    <w:rsid w:val="005C7629"/>
    <w:rsid w:val="005F16EA"/>
    <w:rsid w:val="005F359B"/>
    <w:rsid w:val="005F543C"/>
    <w:rsid w:val="005F6385"/>
    <w:rsid w:val="0060021A"/>
    <w:rsid w:val="00602345"/>
    <w:rsid w:val="00612444"/>
    <w:rsid w:val="00612622"/>
    <w:rsid w:val="0061662C"/>
    <w:rsid w:val="006214A5"/>
    <w:rsid w:val="006222B6"/>
    <w:rsid w:val="0062671C"/>
    <w:rsid w:val="006320BC"/>
    <w:rsid w:val="00634748"/>
    <w:rsid w:val="00637DDD"/>
    <w:rsid w:val="00641321"/>
    <w:rsid w:val="0064258D"/>
    <w:rsid w:val="00643727"/>
    <w:rsid w:val="00644BC5"/>
    <w:rsid w:val="006523E3"/>
    <w:rsid w:val="00654D9D"/>
    <w:rsid w:val="00666A14"/>
    <w:rsid w:val="00673E26"/>
    <w:rsid w:val="006749DE"/>
    <w:rsid w:val="006806DB"/>
    <w:rsid w:val="0068231D"/>
    <w:rsid w:val="006847BB"/>
    <w:rsid w:val="006901AB"/>
    <w:rsid w:val="006A63D3"/>
    <w:rsid w:val="006B1BF5"/>
    <w:rsid w:val="006B7ADD"/>
    <w:rsid w:val="006D3694"/>
    <w:rsid w:val="006D61DD"/>
    <w:rsid w:val="006F3FB1"/>
    <w:rsid w:val="006F66B2"/>
    <w:rsid w:val="00705994"/>
    <w:rsid w:val="00721F51"/>
    <w:rsid w:val="007250FD"/>
    <w:rsid w:val="0072541A"/>
    <w:rsid w:val="00725C5B"/>
    <w:rsid w:val="00726340"/>
    <w:rsid w:val="00727ABC"/>
    <w:rsid w:val="00727CAF"/>
    <w:rsid w:val="00730FB9"/>
    <w:rsid w:val="00735773"/>
    <w:rsid w:val="00747B2D"/>
    <w:rsid w:val="00757484"/>
    <w:rsid w:val="007637B0"/>
    <w:rsid w:val="00767FE8"/>
    <w:rsid w:val="00775740"/>
    <w:rsid w:val="00785049"/>
    <w:rsid w:val="00793F6C"/>
    <w:rsid w:val="00795B0E"/>
    <w:rsid w:val="007A451C"/>
    <w:rsid w:val="007B571C"/>
    <w:rsid w:val="007C4AD3"/>
    <w:rsid w:val="007D0CD5"/>
    <w:rsid w:val="007D3166"/>
    <w:rsid w:val="007E7189"/>
    <w:rsid w:val="007F31FB"/>
    <w:rsid w:val="007F3CA0"/>
    <w:rsid w:val="007F5B66"/>
    <w:rsid w:val="007F7F2D"/>
    <w:rsid w:val="00814136"/>
    <w:rsid w:val="008231BF"/>
    <w:rsid w:val="00830AE5"/>
    <w:rsid w:val="00842441"/>
    <w:rsid w:val="00845EB5"/>
    <w:rsid w:val="0085212C"/>
    <w:rsid w:val="008536E0"/>
    <w:rsid w:val="00857D70"/>
    <w:rsid w:val="008619B8"/>
    <w:rsid w:val="00865BE8"/>
    <w:rsid w:val="00876FEF"/>
    <w:rsid w:val="00885310"/>
    <w:rsid w:val="00886770"/>
    <w:rsid w:val="00886AB4"/>
    <w:rsid w:val="008A66C6"/>
    <w:rsid w:val="008B2D4E"/>
    <w:rsid w:val="008C0BC4"/>
    <w:rsid w:val="008C6420"/>
    <w:rsid w:val="008D487B"/>
    <w:rsid w:val="008D6DAA"/>
    <w:rsid w:val="008E0598"/>
    <w:rsid w:val="008E1DAE"/>
    <w:rsid w:val="00910A55"/>
    <w:rsid w:val="009118E7"/>
    <w:rsid w:val="009130DA"/>
    <w:rsid w:val="00913785"/>
    <w:rsid w:val="00917E35"/>
    <w:rsid w:val="009221A3"/>
    <w:rsid w:val="009354EC"/>
    <w:rsid w:val="009415A4"/>
    <w:rsid w:val="00960B18"/>
    <w:rsid w:val="00961C11"/>
    <w:rsid w:val="0096429D"/>
    <w:rsid w:val="009643ED"/>
    <w:rsid w:val="00967DDD"/>
    <w:rsid w:val="00970030"/>
    <w:rsid w:val="00974D5C"/>
    <w:rsid w:val="00974E35"/>
    <w:rsid w:val="00993C7D"/>
    <w:rsid w:val="00994A8C"/>
    <w:rsid w:val="0099526E"/>
    <w:rsid w:val="00995C2B"/>
    <w:rsid w:val="009B06F1"/>
    <w:rsid w:val="009C2986"/>
    <w:rsid w:val="009C51BC"/>
    <w:rsid w:val="009C6A88"/>
    <w:rsid w:val="009D0878"/>
    <w:rsid w:val="009D263B"/>
    <w:rsid w:val="009D7A90"/>
    <w:rsid w:val="009E3DC1"/>
    <w:rsid w:val="009E7A82"/>
    <w:rsid w:val="009F18C6"/>
    <w:rsid w:val="00A04EC4"/>
    <w:rsid w:val="00A10C96"/>
    <w:rsid w:val="00A139B4"/>
    <w:rsid w:val="00A20893"/>
    <w:rsid w:val="00A21749"/>
    <w:rsid w:val="00A236BE"/>
    <w:rsid w:val="00A27C7B"/>
    <w:rsid w:val="00A51779"/>
    <w:rsid w:val="00A70950"/>
    <w:rsid w:val="00A723FD"/>
    <w:rsid w:val="00A81698"/>
    <w:rsid w:val="00A820C3"/>
    <w:rsid w:val="00A85192"/>
    <w:rsid w:val="00A87EBA"/>
    <w:rsid w:val="00A946C4"/>
    <w:rsid w:val="00A96A0A"/>
    <w:rsid w:val="00AA2489"/>
    <w:rsid w:val="00AB649F"/>
    <w:rsid w:val="00AC0329"/>
    <w:rsid w:val="00AD48A9"/>
    <w:rsid w:val="00AD4D36"/>
    <w:rsid w:val="00AD6929"/>
    <w:rsid w:val="00AE6F98"/>
    <w:rsid w:val="00AE75F6"/>
    <w:rsid w:val="00AF5EC6"/>
    <w:rsid w:val="00AF70B3"/>
    <w:rsid w:val="00B24AD9"/>
    <w:rsid w:val="00B2793C"/>
    <w:rsid w:val="00B3170E"/>
    <w:rsid w:val="00B44464"/>
    <w:rsid w:val="00B464E6"/>
    <w:rsid w:val="00B46A48"/>
    <w:rsid w:val="00B730D2"/>
    <w:rsid w:val="00B749F3"/>
    <w:rsid w:val="00B759CF"/>
    <w:rsid w:val="00B75C54"/>
    <w:rsid w:val="00B82D87"/>
    <w:rsid w:val="00B84927"/>
    <w:rsid w:val="00B90E1A"/>
    <w:rsid w:val="00B93631"/>
    <w:rsid w:val="00BB27DB"/>
    <w:rsid w:val="00BB3760"/>
    <w:rsid w:val="00BC363D"/>
    <w:rsid w:val="00BD3A18"/>
    <w:rsid w:val="00BD4397"/>
    <w:rsid w:val="00BD4B67"/>
    <w:rsid w:val="00BD73B2"/>
    <w:rsid w:val="00BE0FFC"/>
    <w:rsid w:val="00BF1848"/>
    <w:rsid w:val="00BF751E"/>
    <w:rsid w:val="00C01997"/>
    <w:rsid w:val="00C22795"/>
    <w:rsid w:val="00C22D76"/>
    <w:rsid w:val="00C330CE"/>
    <w:rsid w:val="00C34602"/>
    <w:rsid w:val="00C35710"/>
    <w:rsid w:val="00C37562"/>
    <w:rsid w:val="00C435E9"/>
    <w:rsid w:val="00C43A67"/>
    <w:rsid w:val="00C43F1B"/>
    <w:rsid w:val="00C539E7"/>
    <w:rsid w:val="00C603E5"/>
    <w:rsid w:val="00C60F3E"/>
    <w:rsid w:val="00C64A03"/>
    <w:rsid w:val="00C70014"/>
    <w:rsid w:val="00C75880"/>
    <w:rsid w:val="00C91C32"/>
    <w:rsid w:val="00C9275B"/>
    <w:rsid w:val="00C95EBA"/>
    <w:rsid w:val="00CA0CC9"/>
    <w:rsid w:val="00CB4778"/>
    <w:rsid w:val="00CD633C"/>
    <w:rsid w:val="00CF1BC7"/>
    <w:rsid w:val="00CF3192"/>
    <w:rsid w:val="00CF3CAB"/>
    <w:rsid w:val="00CF4513"/>
    <w:rsid w:val="00CF64EC"/>
    <w:rsid w:val="00CF65C7"/>
    <w:rsid w:val="00CF7FCE"/>
    <w:rsid w:val="00D04358"/>
    <w:rsid w:val="00D12004"/>
    <w:rsid w:val="00D3469E"/>
    <w:rsid w:val="00D41A86"/>
    <w:rsid w:val="00D44865"/>
    <w:rsid w:val="00D46459"/>
    <w:rsid w:val="00D524C5"/>
    <w:rsid w:val="00D5302A"/>
    <w:rsid w:val="00D759CF"/>
    <w:rsid w:val="00D76023"/>
    <w:rsid w:val="00D76B73"/>
    <w:rsid w:val="00D84CF9"/>
    <w:rsid w:val="00D8727A"/>
    <w:rsid w:val="00D87302"/>
    <w:rsid w:val="00D92B39"/>
    <w:rsid w:val="00D942FC"/>
    <w:rsid w:val="00D9749F"/>
    <w:rsid w:val="00DA0727"/>
    <w:rsid w:val="00DB5F5D"/>
    <w:rsid w:val="00DC0E7D"/>
    <w:rsid w:val="00DC32C4"/>
    <w:rsid w:val="00DC53B8"/>
    <w:rsid w:val="00DE374C"/>
    <w:rsid w:val="00DF0905"/>
    <w:rsid w:val="00DF10FF"/>
    <w:rsid w:val="00DF143B"/>
    <w:rsid w:val="00DF24B5"/>
    <w:rsid w:val="00DF6336"/>
    <w:rsid w:val="00E0053B"/>
    <w:rsid w:val="00E06275"/>
    <w:rsid w:val="00E160E9"/>
    <w:rsid w:val="00E20B6C"/>
    <w:rsid w:val="00E22B12"/>
    <w:rsid w:val="00E633A7"/>
    <w:rsid w:val="00E87C3B"/>
    <w:rsid w:val="00E90710"/>
    <w:rsid w:val="00E90EE7"/>
    <w:rsid w:val="00E91109"/>
    <w:rsid w:val="00E91503"/>
    <w:rsid w:val="00EB458B"/>
    <w:rsid w:val="00EB782D"/>
    <w:rsid w:val="00EC01A2"/>
    <w:rsid w:val="00EC1D58"/>
    <w:rsid w:val="00EC3529"/>
    <w:rsid w:val="00EC63C5"/>
    <w:rsid w:val="00EF07E9"/>
    <w:rsid w:val="00EF21BA"/>
    <w:rsid w:val="00EF3960"/>
    <w:rsid w:val="00EF3D77"/>
    <w:rsid w:val="00EF43F9"/>
    <w:rsid w:val="00F04A80"/>
    <w:rsid w:val="00F11278"/>
    <w:rsid w:val="00F30394"/>
    <w:rsid w:val="00F40FD1"/>
    <w:rsid w:val="00F57E07"/>
    <w:rsid w:val="00F6469B"/>
    <w:rsid w:val="00F64EE7"/>
    <w:rsid w:val="00F84B05"/>
    <w:rsid w:val="00F92F66"/>
    <w:rsid w:val="00F97382"/>
    <w:rsid w:val="00FA1903"/>
    <w:rsid w:val="00FA7545"/>
    <w:rsid w:val="00FC0B77"/>
    <w:rsid w:val="00FC5B03"/>
    <w:rsid w:val="00FD73B9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7DFB367"/>
  <w15:chartTrackingRefBased/>
  <w15:docId w15:val="{B4BBF278-1DA4-4F7E-BA4C-75923D86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4E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75F6"/>
    <w:pPr>
      <w:widowControl w:val="0"/>
      <w:autoSpaceDE w:val="0"/>
      <w:outlineLvl w:val="0"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4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0B6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? tabeli"/>
    <w:basedOn w:val="Normalny"/>
    <w:rsid w:val="00727CAF"/>
    <w:pPr>
      <w:spacing w:after="120"/>
      <w:jc w:val="center"/>
    </w:pPr>
    <w:rPr>
      <w:b/>
      <w:i/>
    </w:rPr>
  </w:style>
  <w:style w:type="character" w:styleId="Hipercze">
    <w:name w:val="Hyperlink"/>
    <w:uiPriority w:val="99"/>
    <w:unhideWhenUsed/>
    <w:rsid w:val="003B260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76B73"/>
    <w:pPr>
      <w:suppressAutoHyphens w:val="0"/>
      <w:spacing w:before="100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60E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60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60E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link w:val="Nagwek1"/>
    <w:rsid w:val="00AE75F6"/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A6E8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1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91503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64EE7"/>
    <w:rPr>
      <w:rFonts w:ascii="Times New Roman" w:eastAsia="Times New Roman" w:hAnsi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6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semiHidden/>
    <w:rsid w:val="00E20B6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Nagwek2Znak">
    <w:name w:val="Nagłówek 2 Znak"/>
    <w:link w:val="Nagwek2"/>
    <w:uiPriority w:val="9"/>
    <w:rsid w:val="009354E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550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87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479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0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8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3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81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9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3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6619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7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9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4056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539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2980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783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04570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0154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105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3034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9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997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27375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190215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8684">
              <w:marLeft w:val="13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58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10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944928">
                                          <w:marLeft w:val="0"/>
                                          <w:marRight w:val="24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0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8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4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69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2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2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2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01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15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8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90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553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5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5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5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6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2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31565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7167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5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532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2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6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8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0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991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2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1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101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37445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30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82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355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33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9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0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67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0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697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5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1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05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9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9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76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956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0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7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91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2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41544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6824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3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15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0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79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81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0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434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63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8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4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78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84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6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43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21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4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111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94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469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166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73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4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2170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2625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81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9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43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4404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2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334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06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354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18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92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89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6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17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11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38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076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42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201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88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6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5392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63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050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768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481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30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64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6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29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757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411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635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22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853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81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55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243462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1913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7502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780747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8665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058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571394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49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1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624550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437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10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14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39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405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1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30478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98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005597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10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98805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34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5118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436449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118864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94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6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3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1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960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56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4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80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3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30574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4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0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4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1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31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5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953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68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2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38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12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9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6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6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0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10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5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4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5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0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56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24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397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7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7176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905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1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72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89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0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0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6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40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00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4327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787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49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273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6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10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27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5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536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8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8194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358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8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19147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95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7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1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61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58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0322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33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22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94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9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1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35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503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8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3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2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62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6375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134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643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0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3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0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9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32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16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9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57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6910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119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8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5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55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25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97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34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58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0007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7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64803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7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8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1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15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4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5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8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072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236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8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772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1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80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3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30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0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1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0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65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0763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208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3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55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4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1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5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47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7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858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28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1406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4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3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4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93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1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25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3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5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6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108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91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8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8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941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9253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61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72318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5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85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7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10316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8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36984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58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36358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31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5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16338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45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5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15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1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11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41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22992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45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43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7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379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7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844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57243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40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88554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32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32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04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92101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4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35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0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2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754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8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8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00175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75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6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93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2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93630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50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856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48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3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48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9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4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47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73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4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13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02173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458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31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43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77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05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5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4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40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031872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224523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4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9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88586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54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27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143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681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3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7508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398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233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5859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5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51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929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516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805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1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2" w:space="0" w:color="EBEBEB"/>
                                                            <w:bottom w:val="single" w:sz="2" w:space="0" w:color="EBEBEB"/>
                                                            <w:right w:val="single" w:sz="2" w:space="0" w:color="EBEBEB"/>
                                                          </w:divBdr>
                                                          <w:divsChild>
                                                            <w:div w:id="36132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4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77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2474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571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712926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84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63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9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1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73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649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73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28467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51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47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48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634337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232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44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1715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07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09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6527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4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ADCE0"/>
                                                                    <w:left w:val="single" w:sz="6" w:space="8" w:color="DADCE0"/>
                                                                    <w:bottom w:val="single" w:sz="6" w:space="5" w:color="DADCE0"/>
                                                                    <w:right w:val="single" w:sz="6" w:space="8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94627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7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6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05571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06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24493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3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4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14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4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27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0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96457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5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3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798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8422883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443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0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42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10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91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7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78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1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235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26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07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96803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51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09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2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58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05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81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86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18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67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2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3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49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14341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90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3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1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0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46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0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72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3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52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46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59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48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4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35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9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65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73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49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29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9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40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64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06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4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1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067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7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31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80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56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4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90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4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9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3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78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60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81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72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861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23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674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9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7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365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49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8832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7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7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5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8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13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26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1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9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16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93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56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8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10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731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74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47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7619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7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66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5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99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2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14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83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4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1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68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8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08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16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1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0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58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44847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44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716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56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56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4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1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87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5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7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65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7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066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255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8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64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14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2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63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98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8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51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385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69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547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63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403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95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97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7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743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5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39580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68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5226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06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777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2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51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42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8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37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4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58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05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7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1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09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11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94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02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131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42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11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9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99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1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1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8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2941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730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81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4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88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1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80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9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903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963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46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2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8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55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34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3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06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697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7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76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261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0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73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08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81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91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90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6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53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64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2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4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41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3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66633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43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36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4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543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14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91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1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0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57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28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8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9272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98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458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715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8827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46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3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6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679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80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01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371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098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1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52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48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4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46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5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58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4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06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3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2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6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6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07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8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7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1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5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5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76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31209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8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94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43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48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5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2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4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1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2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0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24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3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75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5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82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65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53775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89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51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66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514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32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2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1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27030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2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86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4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26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3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86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027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86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0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31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12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03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6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6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5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79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0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2097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49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6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2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975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670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49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92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16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99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1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9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02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99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3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02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9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642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3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08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42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30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6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79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0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7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6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79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3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377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3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8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07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4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73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887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52505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5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2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33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1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36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60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1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04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536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9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1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8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93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2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6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94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1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32025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13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15733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89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69431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3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7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3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2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84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2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14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0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45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8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2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412825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5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52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8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7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34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6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3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7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99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44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577597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63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43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130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8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91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78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4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03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92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2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307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4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4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98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70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417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46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03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6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02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36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8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5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337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95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0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77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46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1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03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27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26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9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5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0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77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175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2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2201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64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83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7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0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88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8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92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24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57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03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2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34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18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3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41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19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10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0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55770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9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593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2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68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74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8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7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73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6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7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2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5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7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3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1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66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113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4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6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918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30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19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9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2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6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13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6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70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57877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8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41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4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81326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22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89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96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77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0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20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6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5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89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43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2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12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86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56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73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17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9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22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85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272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4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85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50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39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4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67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51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76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440122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03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6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35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59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1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0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12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293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11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4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5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5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678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4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43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79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30639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98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3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0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86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4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95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11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65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9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83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4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7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349255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45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6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46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16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1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5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80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2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64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17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35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8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3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853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25426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4780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1663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7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86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0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39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85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87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25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17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644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928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826445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42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033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7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931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84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0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0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5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50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93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23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1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4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987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8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7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281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276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4572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32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08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98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35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90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9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42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3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3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6038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2415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8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82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8028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2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1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9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46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49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978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2070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716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44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1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8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9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94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4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6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4644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4332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7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59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0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0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0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2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43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420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3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907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46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7862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8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8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9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4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66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1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3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7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6768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696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4476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14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60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79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017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6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3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5014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9866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607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4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57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2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13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4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31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40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085287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32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4882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46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170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9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31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9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03763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341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44724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3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6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518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7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9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91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7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50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11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6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070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44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5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58241976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6008405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6393056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1508317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2101930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3068615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4276501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4895171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511569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3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6755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4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69837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E4E4E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688758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741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44">
              <w:marLeft w:val="0"/>
              <w:marRight w:val="0"/>
              <w:marTop w:val="12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461">
              <w:marLeft w:val="13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50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2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80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8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7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6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38622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18904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7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7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00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8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41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93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13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25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79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46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04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438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11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19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45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0178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68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7305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53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35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91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39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50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816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30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04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708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837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67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07606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5990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75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457075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7920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906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699709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979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017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1675203">
                                                                                                      <w:marLeft w:val="-240"/>
                                                                                                      <w:marRight w:val="-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8" w:color="E5E5E5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077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506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49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33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22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699694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36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75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19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3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4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8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0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5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6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7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6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3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38446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08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268892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01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0148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434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2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8224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21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53979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single" w:sz="6" w:space="0" w:color="EBEBEB"/>
                                        <w:left w:val="none" w:sz="0" w:space="0" w:color="auto"/>
                                        <w:bottom w:val="single" w:sz="6" w:space="0" w:color="EBEBEB"/>
                                        <w:right w:val="none" w:sz="0" w:space="0" w:color="auto"/>
                                      </w:divBdr>
                                      <w:divsChild>
                                        <w:div w:id="2201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9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8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96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12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868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23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2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84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95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2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0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31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3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6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8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4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99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77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9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9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9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56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70248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6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2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3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292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04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1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204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3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76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39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31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27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6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04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80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18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70590">
                                          <w:marLeft w:val="0"/>
                                          <w:marRight w:val="24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788506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680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6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6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47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541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36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65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81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13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34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41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2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21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42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27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51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49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24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9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0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69228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8450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05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51012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40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424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5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00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4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2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33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67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67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2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1" w:color="EBEBEB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9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06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002973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40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70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5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865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41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47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54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19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81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46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68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196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5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601">
                  <w:marLeft w:val="270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9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400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9485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7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9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9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4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88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27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5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8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4306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8760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40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580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7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1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81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746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29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3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5662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665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8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64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40970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4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4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83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5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7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0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9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74228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03268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332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80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2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9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1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2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7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20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4230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303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3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7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046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506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75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9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30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0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90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6582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912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767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8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4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9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15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4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46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5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1387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50065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06820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4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7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1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9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4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3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4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29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7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48493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8585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10682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4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914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18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3705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7276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60411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8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47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5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9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30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8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089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0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26851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8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28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21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34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77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9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17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2671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74327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15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77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32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26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13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4981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645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86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8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39421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2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1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7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55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9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7030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62358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2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2697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1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94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3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4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3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0977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99904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6284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13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5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7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83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2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55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2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7344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0488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0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30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05831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25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07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0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9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59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49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21081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343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8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19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1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3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0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9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82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70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71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5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5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217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0835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55572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61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3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733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20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26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0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6815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207920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125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3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6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67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83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7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3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9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5379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  <w:divsChild>
                                <w:div w:id="11676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1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130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CECE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7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4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1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43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55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95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4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47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9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6615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0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50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97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8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64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08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5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33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21058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0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32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303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2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47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17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01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59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81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17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9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6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3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29198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43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5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32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47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16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2263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752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9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03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51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0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6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14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5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85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15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75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028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6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9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30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42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83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0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03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0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012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9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072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14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71635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2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65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202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12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6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8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8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5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0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23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48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919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7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09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9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5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0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2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11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13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2510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13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58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506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1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7252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795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1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01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3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2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833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3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75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19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1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9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43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00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1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57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84677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84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65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8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5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45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7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71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84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70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4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1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58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07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15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66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65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1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56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8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94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4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61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9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4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8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4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9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2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4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87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48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11363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16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08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1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67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23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8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21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9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88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4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42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4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85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8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15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4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06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607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32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77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99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40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93468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4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57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775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5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26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38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04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19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523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0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83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4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1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96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0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40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87761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94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2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24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3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76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8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55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886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1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8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77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86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02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7029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455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55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96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34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60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97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59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60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7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2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78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7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1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51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32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27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51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51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94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727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40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431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3917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5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1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88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50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4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4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3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84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0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45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9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170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93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73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49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36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42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35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268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6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28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52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6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40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76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3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9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93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2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1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0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68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5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4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03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41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96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2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91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68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365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0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08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2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160897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5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7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6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054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27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61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55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01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67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21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0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5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5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2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76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22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1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0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1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232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65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2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1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6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95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7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5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3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1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0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66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0124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0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48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31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8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7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07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42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36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46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15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7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6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72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8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47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4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52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32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7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1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0483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02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6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62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187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7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69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92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72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926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72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6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9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4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76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9122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6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04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780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3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35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0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36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4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2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57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94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705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7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8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493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5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79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38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3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3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6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94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72973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3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08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4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26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326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65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60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614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39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7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37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22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45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76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339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6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4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8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38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186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6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61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71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93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199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31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4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234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21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28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8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82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80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9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62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19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97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4756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55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4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32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10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6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94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73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0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58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8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4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956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64843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21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89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249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20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5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8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51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75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20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30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9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383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11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8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8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5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22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350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74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1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592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13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68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869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339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75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53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5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43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43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05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0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4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516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9831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1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28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8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15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23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16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659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693513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7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20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30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85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46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15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255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44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53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63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9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64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31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15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25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78464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0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48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04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90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86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1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74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79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2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3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35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78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7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5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5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7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9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6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383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06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87929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92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9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69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6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51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5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1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7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7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48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67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3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7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9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5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09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19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7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4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55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54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7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76609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9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02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8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88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069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22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32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17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12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5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50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33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1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92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5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255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540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0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6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80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94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57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82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3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34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14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15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4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9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72709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6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9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8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2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26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41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04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40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6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98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82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52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2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689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297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06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07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1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32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1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73734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8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09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42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51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9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3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893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93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5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19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3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2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74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46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3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15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96492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6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718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7795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92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76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63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5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8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77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07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97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3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0757">
                                          <w:marLeft w:val="0"/>
                                          <w:marRight w:val="0"/>
                                          <w:marTop w:val="0"/>
                                          <w:marBottom w:val="405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20414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9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6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50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1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6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5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623447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6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5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05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30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59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99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16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535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59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86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78030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48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21425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2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37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08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07009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85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380216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45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214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408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18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51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2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9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6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1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4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28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818607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0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18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2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462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76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4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0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290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821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701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349720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988460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10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9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26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768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058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576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556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418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302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21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84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59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9470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092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88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11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5" w:color="DADCE0"/>
                                                                    <w:left w:val="single" w:sz="6" w:space="8" w:color="DADCE0"/>
                                                                    <w:bottom w:val="single" w:sz="6" w:space="5" w:color="DADCE0"/>
                                                                    <w:right w:val="single" w:sz="6" w:space="8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73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2" w:space="0" w:color="EBEBEB"/>
                                                            <w:bottom w:val="single" w:sz="2" w:space="0" w:color="EBEBEB"/>
                                                            <w:right w:val="single" w:sz="2" w:space="0" w:color="EBEBEB"/>
                                                          </w:divBdr>
                                                          <w:divsChild>
                                                            <w:div w:id="59837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04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64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958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56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679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6375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94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94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340784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85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9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09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51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849782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908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60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7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584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56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1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35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37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2700">
                                                                              <w:marLeft w:val="1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97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631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5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738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74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31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5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10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88512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2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0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5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13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60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41769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0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93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60256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991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79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3407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9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7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2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7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3291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900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87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10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0724274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47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0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8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4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6481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167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63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56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188222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1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3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4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15205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089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761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208660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5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5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517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826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09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34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3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399469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42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9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70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47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4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4643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4276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7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2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5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80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44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1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8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2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4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4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63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3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58257">
                                      <w:marLeft w:val="25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777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714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880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0013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943628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2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250187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0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394">
                  <w:marLeft w:val="1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14774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991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1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64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17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448286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9121576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99241602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5518428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6668624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563272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785630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19983410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  <w:div w:id="208741827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2" w:color="DFE1E5"/>
                                    <w:left w:val="single" w:sz="6" w:space="2" w:color="DFE1E5"/>
                                    <w:bottom w:val="single" w:sz="6" w:space="2" w:color="DFE1E5"/>
                                    <w:right w:val="single" w:sz="6" w:space="2" w:color="DFE1E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77C8-0663-4C75-B4A6-2183C82B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</vt:lpstr>
    </vt:vector>
  </TitlesOfParts>
  <Company/>
  <LinksUpToDate>false</LinksUpToDate>
  <CharactersWithSpaces>6046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mailto:sekretariat@zgkikm.wroc.pl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</dc:title>
  <dc:subject/>
  <dc:creator>janika</dc:creator>
  <cp:keywords/>
  <cp:lastModifiedBy>Dominika GRODZKA | ZGKiKM Wrocław</cp:lastModifiedBy>
  <cp:revision>3</cp:revision>
  <cp:lastPrinted>2021-03-23T09:00:00Z</cp:lastPrinted>
  <dcterms:created xsi:type="dcterms:W3CDTF">2021-03-23T13:58:00Z</dcterms:created>
  <dcterms:modified xsi:type="dcterms:W3CDTF">2021-03-23T14:01:00Z</dcterms:modified>
</cp:coreProperties>
</file>